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630B4B">
        <w:rPr>
          <w:rFonts w:eastAsia="Calibri"/>
          <w:color w:val="000000"/>
          <w:lang w:eastAsia="en-US"/>
        </w:rPr>
        <w:t>Муниципальное бюджетное общеобразовательное учреждение</w:t>
      </w:r>
    </w:p>
    <w:p w:rsidR="00665C46" w:rsidRPr="00630B4B" w:rsidRDefault="00B53103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="00665C46" w:rsidRPr="00630B4B">
        <w:rPr>
          <w:rFonts w:eastAsia="Calibri"/>
          <w:color w:val="000000"/>
          <w:lang w:eastAsia="en-US"/>
        </w:rPr>
        <w:t>Средняя общеобразовательная школа №9»</w:t>
      </w: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РАБОЧАЯ</w:t>
      </w:r>
      <w:r w:rsidRPr="00630B4B">
        <w:rPr>
          <w:rFonts w:eastAsia="Calibri"/>
          <w:b/>
          <w:bCs/>
          <w:color w:val="000000"/>
          <w:lang w:eastAsia="en-US"/>
        </w:rPr>
        <w:t xml:space="preserve"> ПРОГРАММА</w:t>
      </w: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eastAsia="en-US"/>
        </w:rPr>
      </w:pPr>
      <w:r w:rsidRPr="00B5059E">
        <w:rPr>
          <w:rFonts w:eastAsia="Calibri"/>
          <w:color w:val="000000"/>
          <w:u w:val="single"/>
          <w:lang w:eastAsia="en-US"/>
        </w:rPr>
        <w:t>___________________</w:t>
      </w:r>
      <w:r w:rsidR="00B5059E" w:rsidRPr="00B5059E">
        <w:rPr>
          <w:rFonts w:eastAsia="Calibri"/>
          <w:color w:val="000000"/>
          <w:u w:val="single"/>
          <w:lang w:eastAsia="en-US"/>
        </w:rPr>
        <w:t xml:space="preserve"> </w:t>
      </w:r>
      <w:r w:rsidRPr="00B5059E">
        <w:rPr>
          <w:rFonts w:eastAsia="Calibri"/>
          <w:color w:val="000000"/>
          <w:u w:val="single"/>
          <w:lang w:eastAsia="en-US"/>
        </w:rPr>
        <w:t>__</w:t>
      </w:r>
      <w:r w:rsidR="00B5059E" w:rsidRPr="00B5059E">
        <w:rPr>
          <w:rFonts w:eastAsia="Calibri"/>
          <w:color w:val="000000"/>
          <w:u w:val="single"/>
          <w:lang w:eastAsia="en-US"/>
        </w:rPr>
        <w:t>Я живу в Хакасии (хакасский язык)</w:t>
      </w:r>
      <w:r w:rsidRPr="00B5059E">
        <w:rPr>
          <w:rFonts w:eastAsia="Calibri"/>
          <w:color w:val="000000"/>
          <w:u w:val="single"/>
          <w:lang w:eastAsia="en-US"/>
        </w:rPr>
        <w:t xml:space="preserve">__________________             </w:t>
      </w: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5059E">
        <w:rPr>
          <w:rFonts w:eastAsia="Calibri"/>
          <w:color w:val="000000"/>
          <w:sz w:val="20"/>
          <w:szCs w:val="20"/>
          <w:lang w:eastAsia="en-US"/>
        </w:rPr>
        <w:t>(учебный предмет, курс)</w:t>
      </w:r>
    </w:p>
    <w:p w:rsidR="00B5059E" w:rsidRDefault="00B5059E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B5059E" w:rsidRPr="00B5059E" w:rsidRDefault="00B5059E" w:rsidP="00B5059E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Начальное общее образование</w:t>
      </w:r>
    </w:p>
    <w:p w:rsidR="00665C46" w:rsidRPr="00B5059E" w:rsidRDefault="00B5059E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5059E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665C46" w:rsidRPr="00B5059E">
        <w:rPr>
          <w:rFonts w:eastAsia="Calibri"/>
          <w:color w:val="000000"/>
          <w:sz w:val="20"/>
          <w:szCs w:val="20"/>
          <w:lang w:eastAsia="en-US"/>
        </w:rPr>
        <w:t>(уровень образования)</w:t>
      </w: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665C46" w:rsidRPr="00956CE8" w:rsidRDefault="00665C46" w:rsidP="00665C46">
      <w:pPr>
        <w:jc w:val="center"/>
        <w:rPr>
          <w:u w:val="single"/>
        </w:rPr>
      </w:pPr>
      <w:proofErr w:type="spellStart"/>
      <w:r>
        <w:rPr>
          <w:rFonts w:eastAsia="Calibri"/>
          <w:color w:val="000000"/>
          <w:u w:val="single"/>
          <w:lang w:eastAsia="en-US"/>
        </w:rPr>
        <w:t>______________Кочелорова</w:t>
      </w:r>
      <w:proofErr w:type="spellEnd"/>
      <w:r>
        <w:rPr>
          <w:rFonts w:eastAsia="Calibri"/>
          <w:color w:val="000000"/>
          <w:u w:val="single"/>
          <w:lang w:eastAsia="en-US"/>
        </w:rPr>
        <w:t xml:space="preserve"> Юлия </w:t>
      </w:r>
      <w:proofErr w:type="spellStart"/>
      <w:r>
        <w:rPr>
          <w:rFonts w:eastAsia="Calibri"/>
          <w:color w:val="000000"/>
          <w:u w:val="single"/>
          <w:lang w:eastAsia="en-US"/>
        </w:rPr>
        <w:t>Климентовна</w:t>
      </w:r>
      <w:proofErr w:type="spellEnd"/>
      <w:r>
        <w:rPr>
          <w:rFonts w:eastAsia="Calibri"/>
          <w:color w:val="000000"/>
          <w:u w:val="single"/>
          <w:lang w:eastAsia="en-US"/>
        </w:rPr>
        <w:t>_____________</w:t>
      </w: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5059E">
        <w:rPr>
          <w:rFonts w:eastAsia="Calibri"/>
          <w:color w:val="000000"/>
          <w:sz w:val="20"/>
          <w:szCs w:val="20"/>
          <w:lang w:eastAsia="en-US"/>
        </w:rPr>
        <w:t>(Ф.И.О. разработчика программы, категория)</w:t>
      </w: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B855DC">
      <w:pPr>
        <w:jc w:val="center"/>
      </w:pPr>
      <w:proofErr w:type="spellStart"/>
      <w:r w:rsidRPr="00630B4B">
        <w:rPr>
          <w:rFonts w:eastAsia="Calibri"/>
          <w:color w:val="000000"/>
          <w:lang w:eastAsia="en-US"/>
        </w:rPr>
        <w:t>г</w:t>
      </w:r>
      <w:proofErr w:type="gramStart"/>
      <w:r w:rsidRPr="00630B4B">
        <w:rPr>
          <w:rFonts w:eastAsia="Calibri"/>
          <w:color w:val="000000"/>
          <w:lang w:eastAsia="en-US"/>
        </w:rPr>
        <w:t>.</w:t>
      </w:r>
      <w:r w:rsidRPr="00630B4B">
        <w:t>Ч</w:t>
      </w:r>
      <w:proofErr w:type="gramEnd"/>
      <w:r w:rsidRPr="00630B4B">
        <w:t>ерногорск</w:t>
      </w:r>
      <w:proofErr w:type="spellEnd"/>
      <w:r w:rsidRPr="00630B4B">
        <w:t xml:space="preserve">,  </w:t>
      </w:r>
      <w:r>
        <w:t xml:space="preserve">2016 </w:t>
      </w:r>
      <w:r w:rsidRPr="00630B4B">
        <w:t>год</w:t>
      </w:r>
    </w:p>
    <w:p w:rsidR="000629B1" w:rsidRPr="00BB1CF2" w:rsidRDefault="000629B1" w:rsidP="00665C46">
      <w:pPr>
        <w:jc w:val="center"/>
        <w:rPr>
          <w:b/>
        </w:rPr>
      </w:pPr>
      <w:r w:rsidRPr="00BB1CF2">
        <w:rPr>
          <w:b/>
        </w:rPr>
        <w:lastRenderedPageBreak/>
        <w:t>Пояснительная записка</w:t>
      </w:r>
    </w:p>
    <w:p w:rsidR="000629B1" w:rsidRPr="00BB1CF2" w:rsidRDefault="000629B1" w:rsidP="000629B1">
      <w:pPr>
        <w:jc w:val="center"/>
        <w:rPr>
          <w:b/>
        </w:rPr>
      </w:pPr>
    </w:p>
    <w:p w:rsidR="00665C46" w:rsidRPr="00490907" w:rsidRDefault="00665C46" w:rsidP="00665C4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Исходными документами для составления </w:t>
      </w:r>
      <w:r>
        <w:rPr>
          <w:rFonts w:ascii="Times New Roman" w:hAnsi="Times New Roman"/>
          <w:sz w:val="24"/>
          <w:szCs w:val="24"/>
        </w:rPr>
        <w:t>рабочей</w:t>
      </w:r>
      <w:r w:rsidRPr="00490907">
        <w:rPr>
          <w:rFonts w:ascii="Times New Roman" w:hAnsi="Times New Roman"/>
          <w:sz w:val="24"/>
          <w:szCs w:val="24"/>
        </w:rPr>
        <w:t xml:space="preserve"> программы по курсу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490907">
        <w:rPr>
          <w:rFonts w:ascii="Times New Roman" w:hAnsi="Times New Roman"/>
          <w:sz w:val="24"/>
          <w:szCs w:val="24"/>
        </w:rPr>
        <w:t xml:space="preserve"> явились:</w:t>
      </w:r>
    </w:p>
    <w:p w:rsidR="00665C46" w:rsidRPr="00490907" w:rsidRDefault="00665C46" w:rsidP="00665C4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г. № 273-ФЗ «Об образовании в Российской Федерации» (с дополнениями и изменениями); </w:t>
      </w:r>
    </w:p>
    <w:p w:rsidR="00665C46" w:rsidRPr="00490907" w:rsidRDefault="00665C46" w:rsidP="00665C4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90907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r w:rsidRPr="00490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490907">
        <w:rPr>
          <w:rFonts w:ascii="Times New Roman" w:hAnsi="Times New Roman"/>
          <w:sz w:val="24"/>
          <w:szCs w:val="24"/>
          <w:shd w:val="clear" w:color="auto" w:fill="FFFFFF"/>
        </w:rPr>
        <w:t>Министерства образования и науки  Российской Федерации</w:t>
      </w:r>
      <w:r w:rsidRPr="00490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490907">
        <w:rPr>
          <w:rStyle w:val="apple-converted-space"/>
          <w:bCs/>
          <w:color w:val="000000"/>
          <w:sz w:val="24"/>
          <w:szCs w:val="24"/>
        </w:rPr>
        <w:t> (</w:t>
      </w:r>
      <w:r w:rsidRPr="00490907">
        <w:rPr>
          <w:rFonts w:ascii="Times New Roman" w:hAnsi="Times New Roman"/>
          <w:sz w:val="24"/>
          <w:szCs w:val="24"/>
        </w:rPr>
        <w:t>с дополнениями и изменениями)</w:t>
      </w:r>
      <w:r w:rsidRPr="00490907">
        <w:rPr>
          <w:rFonts w:ascii="Times New Roman" w:hAnsi="Times New Roman"/>
          <w:color w:val="000000"/>
          <w:sz w:val="24"/>
          <w:szCs w:val="24"/>
        </w:rPr>
        <w:t>;</w:t>
      </w:r>
    </w:p>
    <w:p w:rsidR="00665C46" w:rsidRPr="00490907" w:rsidRDefault="00665C46" w:rsidP="00665C4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сновная</w:t>
      </w:r>
      <w:r w:rsidRPr="00490907">
        <w:rPr>
          <w:rFonts w:ascii="Times New Roman" w:hAnsi="Times New Roman"/>
          <w:sz w:val="24"/>
          <w:szCs w:val="24"/>
        </w:rPr>
        <w:t xml:space="preserve"> образовательная программа НОО МБОУ «Средняя общеобразовательная школа №9»; </w:t>
      </w:r>
    </w:p>
    <w:p w:rsidR="00665C46" w:rsidRPr="00490907" w:rsidRDefault="00665C46" w:rsidP="00665C4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План внеурочной деятельности  МБОУ «Средняя общеобразовательная школа №9»;</w:t>
      </w:r>
    </w:p>
    <w:p w:rsidR="000629B1" w:rsidRPr="00665C46" w:rsidRDefault="00665C46" w:rsidP="000629B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Положение о разработке </w:t>
      </w:r>
      <w:r>
        <w:rPr>
          <w:rFonts w:ascii="Times New Roman" w:hAnsi="Times New Roman"/>
          <w:sz w:val="24"/>
          <w:szCs w:val="24"/>
        </w:rPr>
        <w:t>рабочих</w:t>
      </w:r>
      <w:r w:rsidRPr="00490907">
        <w:rPr>
          <w:rFonts w:ascii="Times New Roman" w:hAnsi="Times New Roman"/>
          <w:sz w:val="24"/>
          <w:szCs w:val="24"/>
        </w:rPr>
        <w:t xml:space="preserve">  программ </w:t>
      </w:r>
      <w:r>
        <w:rPr>
          <w:rFonts w:ascii="Times New Roman" w:hAnsi="Times New Roman"/>
          <w:sz w:val="24"/>
          <w:szCs w:val="24"/>
        </w:rPr>
        <w:t>учебных предметов, курсов, курсов внеурочной деятельности</w:t>
      </w:r>
      <w:r w:rsidRPr="00490907">
        <w:rPr>
          <w:rFonts w:ascii="Times New Roman" w:hAnsi="Times New Roman"/>
          <w:sz w:val="24"/>
          <w:szCs w:val="24"/>
        </w:rPr>
        <w:t xml:space="preserve"> МБОУ «Средняя общеобразовательная школа № 9»</w:t>
      </w:r>
    </w:p>
    <w:p w:rsidR="000629B1" w:rsidRDefault="000629B1" w:rsidP="000629B1"/>
    <w:p w:rsidR="000629B1" w:rsidRDefault="000629B1" w:rsidP="00B5059E">
      <w:pPr>
        <w:jc w:val="both"/>
        <w:rPr>
          <w:color w:val="000000"/>
        </w:rPr>
      </w:pPr>
      <w:r w:rsidRPr="00F3143B">
        <w:rPr>
          <w:color w:val="000000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0629B1" w:rsidRPr="0024060C" w:rsidRDefault="000629B1" w:rsidP="00DF401A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24060C">
        <w:rPr>
          <w:sz w:val="24"/>
          <w:szCs w:val="24"/>
        </w:rPr>
        <w:t xml:space="preserve">программа разработана на основе учебной программы по линии </w:t>
      </w:r>
      <w:r>
        <w:rPr>
          <w:sz w:val="24"/>
          <w:szCs w:val="24"/>
        </w:rPr>
        <w:t>УМК «Хакасский язык» (2-3 классы)</w:t>
      </w:r>
      <w:r w:rsidRPr="0024060C">
        <w:rPr>
          <w:sz w:val="24"/>
          <w:szCs w:val="24"/>
        </w:rPr>
        <w:t xml:space="preserve"> авторов </w:t>
      </w:r>
      <w:r>
        <w:rPr>
          <w:sz w:val="24"/>
          <w:szCs w:val="24"/>
        </w:rPr>
        <w:t xml:space="preserve">М.С. </w:t>
      </w:r>
      <w:proofErr w:type="spellStart"/>
      <w:r>
        <w:rPr>
          <w:sz w:val="24"/>
          <w:szCs w:val="24"/>
        </w:rPr>
        <w:t>Арчимаевой</w:t>
      </w:r>
      <w:proofErr w:type="spellEnd"/>
      <w:r>
        <w:rPr>
          <w:sz w:val="24"/>
          <w:szCs w:val="24"/>
        </w:rPr>
        <w:t xml:space="preserve">, М.А. </w:t>
      </w:r>
      <w:proofErr w:type="spellStart"/>
      <w:r>
        <w:rPr>
          <w:sz w:val="24"/>
          <w:szCs w:val="24"/>
        </w:rPr>
        <w:t>Кызласовой</w:t>
      </w:r>
      <w:proofErr w:type="spellEnd"/>
      <w:r>
        <w:rPr>
          <w:sz w:val="24"/>
          <w:szCs w:val="24"/>
        </w:rPr>
        <w:t xml:space="preserve"> и др. </w:t>
      </w:r>
    </w:p>
    <w:p w:rsidR="000629B1" w:rsidRPr="0024060C" w:rsidRDefault="000629B1" w:rsidP="00B5059E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4060C">
        <w:rPr>
          <w:sz w:val="24"/>
          <w:szCs w:val="24"/>
        </w:rPr>
        <w:t>Программа составлена с учетом воз</w:t>
      </w:r>
      <w:r>
        <w:rPr>
          <w:sz w:val="24"/>
          <w:szCs w:val="24"/>
        </w:rPr>
        <w:t xml:space="preserve">растных особенностей учащихся. </w:t>
      </w:r>
    </w:p>
    <w:p w:rsidR="000629B1" w:rsidRDefault="000629B1" w:rsidP="00B5059E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4060C">
        <w:rPr>
          <w:sz w:val="24"/>
          <w:szCs w:val="24"/>
        </w:rPr>
        <w:t xml:space="preserve">В работе с этими учащимися основной акцент делается на формирование базовых навыков чтения, умения работать со словарем, а также выполнение различного вида несложных творческих заданий. </w:t>
      </w:r>
    </w:p>
    <w:p w:rsidR="000629B1" w:rsidRDefault="000629B1" w:rsidP="00B5059E">
      <w:pPr>
        <w:jc w:val="both"/>
        <w:rPr>
          <w:color w:val="000000"/>
        </w:rPr>
      </w:pPr>
      <w:r w:rsidRPr="00B5059E">
        <w:rPr>
          <w:bCs/>
          <w:color w:val="000000"/>
        </w:rPr>
        <w:t>Программа внеурочной деятельности имеет</w:t>
      </w:r>
      <w:r w:rsidRPr="006E255F">
        <w:rPr>
          <w:b/>
          <w:bCs/>
          <w:color w:val="000000"/>
        </w:rPr>
        <w:t xml:space="preserve"> целью</w:t>
      </w:r>
      <w:r w:rsidRPr="006E255F">
        <w:rPr>
          <w:color w:val="000000"/>
        </w:rPr>
        <w:t> знакомство с родным краем, с народными традициями и обычаями хакасского народа, с основами декоративно-прикладного искусства, с растениями и животными Хакасии.</w:t>
      </w:r>
    </w:p>
    <w:p w:rsidR="000629B1" w:rsidRPr="006E255F" w:rsidRDefault="000629B1" w:rsidP="000629B1">
      <w:pPr>
        <w:jc w:val="both"/>
      </w:pPr>
      <w:r w:rsidRPr="0024060C">
        <w:rPr>
          <w:b/>
        </w:rPr>
        <w:t>Основными</w:t>
      </w:r>
      <w:r w:rsidRPr="0024060C">
        <w:rPr>
          <w:b/>
          <w:bCs/>
        </w:rPr>
        <w:t> задачами</w:t>
      </w:r>
      <w:r w:rsidRPr="0024060C">
        <w:rPr>
          <w:b/>
        </w:rPr>
        <w:t>  являются</w:t>
      </w:r>
      <w:r w:rsidRPr="0024060C">
        <w:t>: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способствовать формированию представлений о специфике своего родного края как среды обитания; о важной роли народа в создании, развитии и сохранении родного края и культурного наследия Хакасии;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знакомство учащихся с традициями хакасской культуры, с историей развития хакасской народной одежды и жилищного быта;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приобщать учащихся к декоративно-прикладному искусству;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воспитывать чувство уважения к традиционной культуре, эстетический вкус, любовь к родному краю и формировать этническое самосознание учащихся;</w:t>
      </w:r>
    </w:p>
    <w:p w:rsidR="008119E9" w:rsidRPr="00B5059E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расширять коммуникативные способности детей.</w:t>
      </w:r>
    </w:p>
    <w:p w:rsidR="00665C46" w:rsidRPr="00B5059E" w:rsidRDefault="00665C46" w:rsidP="00B5059E">
      <w:p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B5059E">
        <w:rPr>
          <w:color w:val="000000"/>
          <w:u w:val="single"/>
        </w:rPr>
        <w:t>Общая характеристика:</w:t>
      </w:r>
    </w:p>
    <w:p w:rsidR="008119E9" w:rsidRPr="00B5059E" w:rsidRDefault="008119E9" w:rsidP="008119E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При планировании занятий учитываются психологические особенности и возможности учащихся, их индивидуальность и 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907">
        <w:rPr>
          <w:rFonts w:ascii="Times New Roman" w:hAnsi="Times New Roman"/>
          <w:sz w:val="24"/>
          <w:szCs w:val="24"/>
        </w:rPr>
        <w:t>Образовательная деятельность строится на основе дифференциации, позволяющей учитывать индивидуальный темп продвижения учащегося, корректировать возникающие трудности.</w:t>
      </w:r>
    </w:p>
    <w:p w:rsidR="008119E9" w:rsidRPr="00490907" w:rsidRDefault="008119E9" w:rsidP="008119E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i/>
          <w:sz w:val="24"/>
          <w:szCs w:val="24"/>
        </w:rPr>
        <w:t>Метапредметные связи: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освоение приемов поиска нужной информации;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освоение правил и способов взаимодействия с окружающим миром;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lastRenderedPageBreak/>
        <w:t>формирование представления о правилах и нормах поведения, принятых в обществе и овладение основами коммуникативной деятельности;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9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pacing w:val="-8"/>
          <w:sz w:val="24"/>
          <w:szCs w:val="24"/>
        </w:rPr>
        <w:t>о</w:t>
      </w:r>
      <w:r w:rsidRPr="00490907">
        <w:rPr>
          <w:rFonts w:ascii="Times New Roman" w:hAnsi="Times New Roman"/>
          <w:sz w:val="24"/>
          <w:szCs w:val="24"/>
        </w:rPr>
        <w:t xml:space="preserve">владение навыками смыслового чтения текстов различных </w:t>
      </w:r>
      <w:r w:rsidRPr="00490907">
        <w:rPr>
          <w:rFonts w:ascii="Times New Roman" w:hAnsi="Times New Roman"/>
          <w:spacing w:val="-1"/>
          <w:sz w:val="24"/>
          <w:szCs w:val="24"/>
        </w:rPr>
        <w:t xml:space="preserve">стилей и жанров в соответствии с целями и задачами;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pacing w:val="-1"/>
          <w:sz w:val="24"/>
          <w:szCs w:val="24"/>
        </w:rPr>
        <w:t xml:space="preserve">осознанное построение </w:t>
      </w:r>
      <w:r w:rsidRPr="00490907">
        <w:rPr>
          <w:rFonts w:ascii="Times New Roman" w:hAnsi="Times New Roman"/>
          <w:sz w:val="24"/>
          <w:szCs w:val="24"/>
        </w:rPr>
        <w:t xml:space="preserve">речевого высказывания в соответствии с задачами коммуникации;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составление текстов в устной и письменной формах;</w:t>
      </w:r>
    </w:p>
    <w:p w:rsidR="008119E9" w:rsidRPr="00DF401A" w:rsidRDefault="008119E9" w:rsidP="00B5059E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490907">
        <w:rPr>
          <w:rFonts w:ascii="Times New Roman" w:hAnsi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490907">
        <w:rPr>
          <w:rFonts w:ascii="Times New Roman" w:hAnsi="Times New Roman"/>
          <w:sz w:val="24"/>
          <w:szCs w:val="24"/>
        </w:rPr>
        <w:t xml:space="preserve">зрения и оценку </w:t>
      </w:r>
      <w:proofErr w:type="spellStart"/>
      <w:r w:rsidRPr="00490907">
        <w:rPr>
          <w:rFonts w:ascii="Times New Roman" w:hAnsi="Times New Roman"/>
          <w:sz w:val="24"/>
          <w:szCs w:val="24"/>
        </w:rPr>
        <w:t>событий</w:t>
      </w:r>
      <w:proofErr w:type="gramStart"/>
      <w:r w:rsidRPr="00490907">
        <w:rPr>
          <w:rFonts w:ascii="Times New Roman" w:hAnsi="Times New Roman"/>
          <w:sz w:val="24"/>
          <w:szCs w:val="24"/>
        </w:rPr>
        <w:t>;</w:t>
      </w:r>
      <w:r w:rsidRPr="00DF401A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DF401A">
        <w:rPr>
          <w:rFonts w:ascii="Times New Roman" w:hAnsi="Times New Roman"/>
          <w:i/>
          <w:sz w:val="24"/>
          <w:szCs w:val="24"/>
        </w:rPr>
        <w:t>спользование</w:t>
      </w:r>
      <w:proofErr w:type="spellEnd"/>
      <w:r w:rsidRPr="00DF401A">
        <w:rPr>
          <w:rFonts w:ascii="Times New Roman" w:hAnsi="Times New Roman"/>
          <w:i/>
          <w:sz w:val="24"/>
          <w:szCs w:val="24"/>
        </w:rPr>
        <w:t xml:space="preserve"> возможностей предмета в профессиональной ориентации, развитие </w:t>
      </w:r>
      <w:proofErr w:type="spellStart"/>
      <w:r w:rsidRPr="00DF401A">
        <w:rPr>
          <w:rFonts w:ascii="Times New Roman" w:hAnsi="Times New Roman"/>
          <w:i/>
          <w:sz w:val="24"/>
          <w:szCs w:val="24"/>
        </w:rPr>
        <w:t>ИКТ-компетентности</w:t>
      </w:r>
      <w:proofErr w:type="spellEnd"/>
      <w:r w:rsidRPr="00DF401A">
        <w:rPr>
          <w:rFonts w:ascii="Times New Roman" w:hAnsi="Times New Roman"/>
          <w:i/>
          <w:sz w:val="24"/>
          <w:szCs w:val="24"/>
        </w:rPr>
        <w:t xml:space="preserve"> у учащихся</w:t>
      </w:r>
    </w:p>
    <w:p w:rsidR="00205E32" w:rsidRDefault="008119E9" w:rsidP="00205E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Используются активные методы обучения – игровые, метод проектов, исследовательские и проблемные. Всё это благоприятно влияет на развитие личности и подготовку к </w:t>
      </w:r>
      <w:proofErr w:type="spellStart"/>
      <w:r w:rsidRPr="00490907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490907">
        <w:rPr>
          <w:rFonts w:ascii="Times New Roman" w:hAnsi="Times New Roman"/>
          <w:sz w:val="24"/>
          <w:szCs w:val="24"/>
        </w:rPr>
        <w:t xml:space="preserve"> учащихся. </w:t>
      </w:r>
    </w:p>
    <w:p w:rsidR="00DF401A" w:rsidRPr="008119E9" w:rsidRDefault="00DF401A" w:rsidP="00205E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19E9" w:rsidRPr="008119E9" w:rsidRDefault="008119E9" w:rsidP="008119E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19E9">
        <w:rPr>
          <w:rFonts w:ascii="Times New Roman" w:hAnsi="Times New Roman"/>
          <w:b/>
          <w:sz w:val="24"/>
          <w:szCs w:val="24"/>
        </w:rPr>
        <w:t>Описание направления курса внеурочной деятельности.</w:t>
      </w:r>
    </w:p>
    <w:p w:rsidR="000629B1" w:rsidRDefault="008119E9" w:rsidP="008119E9">
      <w:pPr>
        <w:jc w:val="both"/>
        <w:rPr>
          <w:b/>
        </w:rPr>
      </w:pPr>
      <w:r>
        <w:t>Курс «</w:t>
      </w:r>
      <w:r w:rsidR="00205E32">
        <w:t>Я живу в Хакасии</w:t>
      </w:r>
      <w:r w:rsidRPr="00490907">
        <w:t xml:space="preserve">» относится к </w:t>
      </w:r>
      <w:proofErr w:type="spellStart"/>
      <w:r w:rsidRPr="00205E32">
        <w:rPr>
          <w:u w:val="single"/>
        </w:rPr>
        <w:t>общеинтеллектуальному</w:t>
      </w:r>
      <w:proofErr w:type="spellEnd"/>
      <w:r w:rsidRPr="00490907">
        <w:t xml:space="preserve"> направлению внеурочной деятельности. В соответствии с планом внеурочной деяте</w:t>
      </w:r>
      <w:r>
        <w:t>льности на преподавание курса отводится 34 часа (1 час в неделю)</w:t>
      </w:r>
    </w:p>
    <w:p w:rsidR="008119E9" w:rsidRDefault="008119E9" w:rsidP="00205E32"/>
    <w:p w:rsidR="008119E9" w:rsidRDefault="008119E9" w:rsidP="008119E9">
      <w:pPr>
        <w:ind w:firstLine="851"/>
        <w:jc w:val="center"/>
        <w:rPr>
          <w:b/>
        </w:rPr>
      </w:pPr>
      <w:r w:rsidRPr="008119E9">
        <w:rPr>
          <w:b/>
        </w:rPr>
        <w:t>Результаты освоения курса внеурочной деятельности.</w:t>
      </w:r>
    </w:p>
    <w:p w:rsidR="00205E32" w:rsidRDefault="00205E32" w:rsidP="008119E9">
      <w:pPr>
        <w:ind w:firstLine="851"/>
        <w:jc w:val="center"/>
        <w:rPr>
          <w:b/>
        </w:rPr>
      </w:pPr>
    </w:p>
    <w:p w:rsidR="00205E32" w:rsidRPr="00C53601" w:rsidRDefault="00205E32" w:rsidP="00205E32">
      <w:pPr>
        <w:jc w:val="both"/>
        <w:rPr>
          <w:b/>
        </w:rPr>
      </w:pPr>
      <w:r w:rsidRPr="00C53601">
        <w:rPr>
          <w:b/>
        </w:rPr>
        <w:t>Ученик научится:</w:t>
      </w:r>
    </w:p>
    <w:p w:rsidR="00205E32" w:rsidRPr="008119E9" w:rsidRDefault="00205E32" w:rsidP="008119E9">
      <w:pPr>
        <w:ind w:firstLine="851"/>
        <w:jc w:val="center"/>
        <w:rPr>
          <w:b/>
        </w:rPr>
      </w:pPr>
    </w:p>
    <w:p w:rsidR="000629B1" w:rsidRDefault="000629B1" w:rsidP="000629B1">
      <w:pPr>
        <w:pStyle w:val="ad"/>
        <w:numPr>
          <w:ilvl w:val="0"/>
          <w:numId w:val="22"/>
        </w:numPr>
      </w:pPr>
      <w:r>
        <w:t>алфавит, буквы, основные буквосочетания, звуки хакасского языка;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закон сингармонизма;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основные правила чтения и орфографии хакасского языка;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особенности интонации основных типов предложений;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название республики, ее столицы;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имена известных людей Республики Хакасия (поэтов, писателей, композиторов, спортсменов и т.д.), знать наизусть произведения детского фольклора (доступные по содержанию и форме);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 xml:space="preserve">понимать на слух речь учителя, одноклассников, основное содержание облегченных, доступных по объему текстов с опорой на зрительную наглядность; время звучания текста для </w:t>
      </w:r>
      <w:proofErr w:type="spellStart"/>
      <w:r>
        <w:t>аудирования</w:t>
      </w:r>
      <w:proofErr w:type="spellEnd"/>
      <w:r>
        <w:t xml:space="preserve"> составляет 1 минуту.</w:t>
      </w:r>
    </w:p>
    <w:p w:rsidR="00205E32" w:rsidRPr="00C53601" w:rsidRDefault="00205E32" w:rsidP="00205E32">
      <w:pPr>
        <w:pStyle w:val="2e"/>
        <w:shd w:val="clear" w:color="auto" w:fill="auto"/>
        <w:ind w:left="1571" w:firstLine="0"/>
        <w:rPr>
          <w:rFonts w:ascii="Times New Roman" w:hAnsi="Times New Roman"/>
          <w:sz w:val="24"/>
          <w:szCs w:val="24"/>
        </w:rPr>
      </w:pPr>
    </w:p>
    <w:p w:rsidR="00205E32" w:rsidRPr="00205E32" w:rsidRDefault="00205E32" w:rsidP="00205E32">
      <w:pPr>
        <w:jc w:val="both"/>
        <w:rPr>
          <w:b/>
        </w:rPr>
      </w:pPr>
      <w:r w:rsidRPr="00205E32">
        <w:rPr>
          <w:b/>
        </w:rPr>
        <w:t>Ученик получит возможность научиться:</w:t>
      </w:r>
    </w:p>
    <w:p w:rsidR="00205E32" w:rsidRPr="00205E32" w:rsidRDefault="00205E32" w:rsidP="00205E32">
      <w:pPr>
        <w:pStyle w:val="ad"/>
        <w:ind w:left="1571"/>
      </w:pPr>
    </w:p>
    <w:p w:rsidR="000629B1" w:rsidRDefault="000629B1" w:rsidP="000629B1">
      <w:pPr>
        <w:pStyle w:val="ad"/>
        <w:numPr>
          <w:ilvl w:val="0"/>
          <w:numId w:val="22"/>
        </w:numPr>
      </w:pPr>
      <w:r>
        <w:t>участвовать в элементарном этикетном диалоге (знакомство, поздравление, благодарность, приветствие);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расспрашивать собеседника, задавая простые вопросы («кем?» - кто</w:t>
      </w:r>
      <w:proofErr w:type="gramStart"/>
      <w:r>
        <w:t>?, «</w:t>
      </w:r>
      <w:proofErr w:type="spellStart"/>
      <w:proofErr w:type="gramEnd"/>
      <w:r>
        <w:t>ниме</w:t>
      </w:r>
      <w:proofErr w:type="spellEnd"/>
      <w:r>
        <w:t>?» - что?, «</w:t>
      </w:r>
      <w:proofErr w:type="spellStart"/>
      <w:r>
        <w:t>хайда</w:t>
      </w:r>
      <w:proofErr w:type="spellEnd"/>
      <w:r>
        <w:t>?» - где?, «хаҷан?» - когда?), и отвечать на них, используя 4-5 реплик с каждой стороны (используя структуры полного предложения);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lastRenderedPageBreak/>
        <w:t>кратко рассказывать о себе, своей семье, друге, любимом животном, используя 6-7 фраз;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составлять небольшие описания предмета, картинки (о природе, школе, о домашних животных и зверях) по образцу;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читать вслух, соблюдая правила произношения и соответствующую интонацию, доступные по объему тексты, построенные на хакасском языковом материале;</w:t>
      </w:r>
    </w:p>
    <w:p w:rsidR="000629B1" w:rsidRDefault="000629B1" w:rsidP="000629B1">
      <w:pPr>
        <w:pStyle w:val="ad"/>
        <w:numPr>
          <w:ilvl w:val="0"/>
          <w:numId w:val="22"/>
        </w:numPr>
      </w:pPr>
      <w:proofErr w:type="gramStart"/>
      <w:r>
        <w:t>читать «про себя», понимать основное содержание доступных по объему текстов, построенном на изученном языковом материале, пользуясь в случае необходимости двуязычным словарем;</w:t>
      </w:r>
      <w:proofErr w:type="gramEnd"/>
    </w:p>
    <w:p w:rsidR="000629B1" w:rsidRDefault="000629B1" w:rsidP="000629B1">
      <w:pPr>
        <w:pStyle w:val="ad"/>
        <w:numPr>
          <w:ilvl w:val="0"/>
          <w:numId w:val="22"/>
        </w:numPr>
      </w:pPr>
      <w:r>
        <w:t>списывать текст, вставляя в него пропущенные слова в соответствии с контекстом;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писать краткое поздравление (членам семьи, другу / подруге) с опорой на образец;</w:t>
      </w:r>
    </w:p>
    <w:p w:rsidR="000629B1" w:rsidRDefault="000629B1" w:rsidP="000629B1">
      <w:pPr>
        <w:pStyle w:val="ad"/>
        <w:numPr>
          <w:ilvl w:val="0"/>
          <w:numId w:val="22"/>
        </w:numPr>
      </w:pPr>
      <w:proofErr w:type="gramStart"/>
      <w:r>
        <w:t>использовать приобретенные знания и умения в практической деятельности и повседневной жизни для: устного общения на хакасском языке, используя до 1000 лексических единиц, преодоления психологического барьера в использовании хакасского языка как средства общения; ознакомления с детским фольклором и доступными образцами детской художественной литературы на хакасском языке; более глубокого осознания некоторых особенностей хакасского языка.</w:t>
      </w:r>
      <w:proofErr w:type="gramEnd"/>
    </w:p>
    <w:p w:rsidR="000629B1" w:rsidRDefault="000629B1" w:rsidP="000629B1">
      <w:pPr>
        <w:jc w:val="both"/>
      </w:pPr>
    </w:p>
    <w:p w:rsidR="000629B1" w:rsidRDefault="000629B1" w:rsidP="000629B1">
      <w:pPr>
        <w:jc w:val="both"/>
      </w:pP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206DD8">
        <w:rPr>
          <w:sz w:val="24"/>
          <w:szCs w:val="24"/>
        </w:rPr>
        <w:t>Данная программа позволяет добиваться следующих результатов:</w:t>
      </w:r>
    </w:p>
    <w:p w:rsidR="000629B1" w:rsidRPr="00206DD8" w:rsidRDefault="000629B1" w:rsidP="000629B1">
      <w:pPr>
        <w:pStyle w:val="a4"/>
        <w:numPr>
          <w:ilvl w:val="0"/>
          <w:numId w:val="15"/>
        </w:numPr>
        <w:shd w:val="clear" w:color="auto" w:fill="auto"/>
        <w:spacing w:line="240" w:lineRule="auto"/>
        <w:ind w:left="0" w:right="20" w:firstLine="0"/>
        <w:jc w:val="left"/>
        <w:rPr>
          <w:sz w:val="24"/>
          <w:szCs w:val="24"/>
        </w:rPr>
      </w:pPr>
      <w:r w:rsidRPr="00206DD8">
        <w:rPr>
          <w:sz w:val="24"/>
          <w:szCs w:val="24"/>
        </w:rPr>
        <w:t xml:space="preserve"> Личностные результаты 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ЛР</w:t>
      </w:r>
      <w:proofErr w:type="gramStart"/>
      <w:r w:rsidRPr="00206DD8">
        <w:rPr>
          <w:sz w:val="24"/>
          <w:szCs w:val="24"/>
        </w:rPr>
        <w:t>1</w:t>
      </w:r>
      <w:proofErr w:type="gramEnd"/>
      <w:r w:rsidRPr="00206DD8">
        <w:rPr>
          <w:sz w:val="24"/>
          <w:szCs w:val="24"/>
        </w:rPr>
        <w:t xml:space="preserve"> - учащийся осознает свою российскую гражданскую идентич</w:t>
      </w:r>
      <w:r w:rsidRPr="00206DD8">
        <w:rPr>
          <w:sz w:val="24"/>
          <w:szCs w:val="24"/>
        </w:rPr>
        <w:softHyphen/>
        <w:t>ность, этническую принадлежность; знает культуру своего народа, сво</w:t>
      </w:r>
      <w:r w:rsidRPr="00206DD8">
        <w:rPr>
          <w:sz w:val="24"/>
          <w:szCs w:val="24"/>
        </w:rPr>
        <w:softHyphen/>
        <w:t>его края, основы культурного наследия народов России и человечества;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ЛР</w:t>
      </w:r>
      <w:proofErr w:type="gramStart"/>
      <w:r w:rsidRPr="00206DD8">
        <w:rPr>
          <w:rStyle w:val="a8"/>
          <w:b w:val="0"/>
          <w:sz w:val="24"/>
          <w:szCs w:val="24"/>
        </w:rPr>
        <w:t>2</w:t>
      </w:r>
      <w:proofErr w:type="gramEnd"/>
      <w:r w:rsidRPr="00206DD8">
        <w:rPr>
          <w:b/>
          <w:sz w:val="24"/>
          <w:szCs w:val="24"/>
        </w:rPr>
        <w:t xml:space="preserve"> </w:t>
      </w:r>
      <w:r w:rsidRPr="00206DD8">
        <w:rPr>
          <w:sz w:val="24"/>
          <w:szCs w:val="24"/>
        </w:rPr>
        <w:t>- ответственно относится к учению, готов к дальнейшему само</w:t>
      </w:r>
      <w:r w:rsidRPr="00206DD8">
        <w:rPr>
          <w:sz w:val="24"/>
          <w:szCs w:val="24"/>
        </w:rPr>
        <w:softHyphen/>
        <w:t>развитию и самообразованию на основе мотивации к обучению и по</w:t>
      </w:r>
      <w:r w:rsidRPr="00206DD8">
        <w:rPr>
          <w:sz w:val="24"/>
          <w:szCs w:val="24"/>
        </w:rPr>
        <w:softHyphen/>
        <w:t>знанию; уважительно относится к труду;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</w:t>
      </w:r>
      <w:r w:rsidRPr="00206DD8">
        <w:rPr>
          <w:sz w:val="24"/>
          <w:szCs w:val="24"/>
          <w:lang w:val="en-US"/>
        </w:rPr>
        <w:t>P</w:t>
      </w:r>
      <w:r w:rsidRPr="00206DD8">
        <w:rPr>
          <w:sz w:val="24"/>
          <w:szCs w:val="24"/>
        </w:rPr>
        <w:t>3 - осознанно, уважительно и доброжелательно относится к дру</w:t>
      </w:r>
      <w:r w:rsidRPr="00206DD8">
        <w:rPr>
          <w:sz w:val="24"/>
          <w:szCs w:val="24"/>
        </w:rPr>
        <w:softHyphen/>
        <w:t>гому человеку, его мнению, культуре, языку, к истории, тра</w:t>
      </w:r>
      <w:r w:rsidRPr="00206DD8">
        <w:rPr>
          <w:sz w:val="24"/>
          <w:szCs w:val="24"/>
        </w:rPr>
        <w:softHyphen/>
        <w:t>дициям, языкам, ценностям народов России и народов мира;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ЛР</w:t>
      </w:r>
      <w:proofErr w:type="gramStart"/>
      <w:r w:rsidRPr="00206DD8">
        <w:rPr>
          <w:sz w:val="24"/>
          <w:szCs w:val="24"/>
        </w:rPr>
        <w:t>4</w:t>
      </w:r>
      <w:proofErr w:type="gramEnd"/>
      <w:r w:rsidRPr="00206DD8">
        <w:rPr>
          <w:sz w:val="24"/>
          <w:szCs w:val="24"/>
        </w:rPr>
        <w:t xml:space="preserve"> - готовность вести диалог культур и достигать в нём взаимопо</w:t>
      </w:r>
      <w:r w:rsidRPr="00206DD8">
        <w:rPr>
          <w:sz w:val="24"/>
          <w:szCs w:val="24"/>
        </w:rPr>
        <w:softHyphen/>
        <w:t>нимания;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ЛР5 - владеет социальными нормами, правилами поведения в раз</w:t>
      </w:r>
      <w:r w:rsidRPr="00206DD8">
        <w:rPr>
          <w:sz w:val="24"/>
          <w:szCs w:val="24"/>
        </w:rPr>
        <w:softHyphen/>
        <w:t>ных социальных группах</w:t>
      </w:r>
      <w:r w:rsidRPr="00206DD8">
        <w:rPr>
          <w:rStyle w:val="10pt"/>
          <w:sz w:val="24"/>
          <w:szCs w:val="24"/>
        </w:rPr>
        <w:t xml:space="preserve">  </w:t>
      </w:r>
      <w:r w:rsidRPr="00206DD8">
        <w:rPr>
          <w:rStyle w:val="10pt"/>
          <w:i w:val="0"/>
          <w:sz w:val="24"/>
          <w:szCs w:val="24"/>
        </w:rPr>
        <w:t xml:space="preserve"> и </w:t>
      </w:r>
      <w:r w:rsidRPr="00206DD8">
        <w:rPr>
          <w:sz w:val="24"/>
          <w:szCs w:val="24"/>
        </w:rPr>
        <w:t>сообществах;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ЛР</w:t>
      </w:r>
      <w:proofErr w:type="gramStart"/>
      <w:r w:rsidRPr="00206DD8">
        <w:rPr>
          <w:rStyle w:val="a8"/>
          <w:b w:val="0"/>
          <w:sz w:val="24"/>
          <w:szCs w:val="24"/>
        </w:rPr>
        <w:t>6</w:t>
      </w:r>
      <w:proofErr w:type="gramEnd"/>
      <w:r w:rsidRPr="00206DD8">
        <w:rPr>
          <w:sz w:val="24"/>
          <w:szCs w:val="24"/>
        </w:rPr>
        <w:t xml:space="preserve"> - осознает взаимозависимость и целостность мира, необходи</w:t>
      </w:r>
      <w:r w:rsidRPr="00206DD8">
        <w:rPr>
          <w:sz w:val="24"/>
          <w:szCs w:val="24"/>
        </w:rPr>
        <w:softHyphen/>
        <w:t>мость межкультурного сотрудничества в решении глобальных проблем человечества;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ЛР</w:t>
      </w:r>
      <w:proofErr w:type="gramStart"/>
      <w:r w:rsidRPr="00206DD8">
        <w:rPr>
          <w:sz w:val="24"/>
          <w:szCs w:val="24"/>
        </w:rPr>
        <w:t>7</w:t>
      </w:r>
      <w:proofErr w:type="gramEnd"/>
      <w:r w:rsidRPr="00206DD8">
        <w:rPr>
          <w:sz w:val="24"/>
          <w:szCs w:val="24"/>
        </w:rPr>
        <w:t xml:space="preserve"> - осознанно и ответственно относится к собственным поступ</w:t>
      </w:r>
      <w:r w:rsidRPr="00206DD8">
        <w:rPr>
          <w:sz w:val="24"/>
          <w:szCs w:val="24"/>
        </w:rPr>
        <w:softHyphen/>
        <w:t>кам;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JIP</w:t>
      </w:r>
      <w:r w:rsidRPr="00206DD8">
        <w:rPr>
          <w:sz w:val="24"/>
          <w:szCs w:val="24"/>
        </w:rPr>
        <w:t>8 -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</w:t>
      </w:r>
      <w:r w:rsidRPr="00206DD8">
        <w:rPr>
          <w:sz w:val="24"/>
          <w:szCs w:val="24"/>
        </w:rPr>
        <w:softHyphen/>
        <w:t>гих видов деятельности;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JIP</w:t>
      </w:r>
      <w:r w:rsidRPr="00206DD8">
        <w:rPr>
          <w:sz w:val="24"/>
          <w:szCs w:val="24"/>
        </w:rPr>
        <w:t>9 - осознает значение семьи в жизни человека и общества, при</w:t>
      </w:r>
      <w:r w:rsidRPr="00206DD8">
        <w:rPr>
          <w:sz w:val="24"/>
          <w:szCs w:val="24"/>
        </w:rPr>
        <w:softHyphen/>
        <w:t>нимает ценности семейной жизни, уважительно и заботливо относится к членам своей семьи;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JIP</w:t>
      </w:r>
      <w:r w:rsidRPr="00206DD8">
        <w:rPr>
          <w:sz w:val="24"/>
          <w:szCs w:val="24"/>
        </w:rPr>
        <w:t>10 - владеет навыками творческой деятельности эстетического характера;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JIP</w:t>
      </w:r>
      <w:r w:rsidRPr="00206DD8">
        <w:rPr>
          <w:sz w:val="24"/>
          <w:szCs w:val="24"/>
        </w:rPr>
        <w:t>11 - осознает ценность здорового и безопасного образа жизни;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rStyle w:val="2a"/>
          <w:b w:val="0"/>
          <w:sz w:val="24"/>
          <w:szCs w:val="24"/>
        </w:rPr>
        <w:t>ЛР12</w:t>
      </w:r>
      <w:r w:rsidRPr="00206DD8">
        <w:rPr>
          <w:sz w:val="24"/>
          <w:szCs w:val="24"/>
        </w:rPr>
        <w:t xml:space="preserve"> - владеет основами экологической культуры соответствующей современному уровню экологического мышления.</w:t>
      </w:r>
      <w:bookmarkStart w:id="0" w:name="bookmark1"/>
    </w:p>
    <w:p w:rsidR="000629B1" w:rsidRPr="00206DD8" w:rsidRDefault="000629B1" w:rsidP="000629B1">
      <w:pPr>
        <w:pStyle w:val="a4"/>
        <w:numPr>
          <w:ilvl w:val="0"/>
          <w:numId w:val="15"/>
        </w:numPr>
        <w:shd w:val="clear" w:color="auto" w:fill="auto"/>
        <w:spacing w:line="240" w:lineRule="auto"/>
        <w:ind w:left="0" w:right="20" w:firstLine="0"/>
        <w:rPr>
          <w:sz w:val="24"/>
          <w:szCs w:val="24"/>
        </w:rPr>
      </w:pPr>
      <w:r w:rsidRPr="00206DD8">
        <w:rPr>
          <w:rStyle w:val="12"/>
          <w:b w:val="0"/>
          <w:bCs w:val="0"/>
          <w:sz w:val="24"/>
          <w:szCs w:val="24"/>
        </w:rPr>
        <w:t xml:space="preserve">Метапредметные результаты </w:t>
      </w:r>
      <w:bookmarkEnd w:id="0"/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lastRenderedPageBreak/>
        <w:t>МР</w:t>
      </w:r>
      <w:proofErr w:type="gramStart"/>
      <w:r w:rsidRPr="00206DD8">
        <w:rPr>
          <w:sz w:val="24"/>
          <w:szCs w:val="24"/>
        </w:rPr>
        <w:t>1</w:t>
      </w:r>
      <w:proofErr w:type="gramEnd"/>
      <w:r w:rsidRPr="00206DD8">
        <w:rPr>
          <w:sz w:val="24"/>
          <w:szCs w:val="24"/>
        </w:rPr>
        <w:t xml:space="preserve"> - самостоятельно определяет цели своего обучения, ставит и формулирует для себя новые задачи в учёбе и познавательной деятель</w:t>
      </w:r>
      <w:r w:rsidRPr="00206DD8">
        <w:rPr>
          <w:sz w:val="24"/>
          <w:szCs w:val="24"/>
        </w:rPr>
        <w:softHyphen/>
        <w:t>ности, развивает мотивы и интересы своей познавательной деятельно</w:t>
      </w:r>
      <w:r w:rsidRPr="00206DD8">
        <w:rPr>
          <w:sz w:val="24"/>
          <w:szCs w:val="24"/>
        </w:rPr>
        <w:softHyphen/>
        <w:t>сти;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2</w:t>
      </w:r>
      <w:proofErr w:type="gramEnd"/>
      <w:r w:rsidRPr="00206DD8">
        <w:rPr>
          <w:sz w:val="24"/>
          <w:szCs w:val="24"/>
        </w:rPr>
        <w:t xml:space="preserve"> - самостоятельно планирует пути достижения целей, в том чис</w:t>
      </w:r>
      <w:r w:rsidRPr="00206DD8">
        <w:rPr>
          <w:sz w:val="24"/>
          <w:szCs w:val="24"/>
        </w:rPr>
        <w:softHyphen/>
        <w:t>ле альтернативные, осознанно выбирает наиболее эффективные спосо</w:t>
      </w:r>
      <w:r w:rsidRPr="00206DD8">
        <w:rPr>
          <w:sz w:val="24"/>
          <w:szCs w:val="24"/>
        </w:rPr>
        <w:softHyphen/>
        <w:t>бы решения учебных и познавательных задач;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МРЗ - рационально планирует свой учебный труд, работает в соот</w:t>
      </w:r>
      <w:r w:rsidRPr="00206DD8">
        <w:rPr>
          <w:sz w:val="24"/>
          <w:szCs w:val="24"/>
        </w:rPr>
        <w:softHyphen/>
        <w:t>ветствии с намеченным планом;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4</w:t>
      </w:r>
      <w:proofErr w:type="gramEnd"/>
      <w:r w:rsidRPr="00206DD8">
        <w:rPr>
          <w:sz w:val="24"/>
          <w:szCs w:val="24"/>
        </w:rPr>
        <w:t xml:space="preserve"> - соотносит свои действия с планируемыми результатами, осу</w:t>
      </w:r>
      <w:r w:rsidRPr="00206DD8">
        <w:rPr>
          <w:sz w:val="24"/>
          <w:szCs w:val="24"/>
        </w:rPr>
        <w:softHyphen/>
        <w:t>ществляет контроль своей деятельности в процессе достижения ре</w:t>
      </w:r>
      <w:r w:rsidRPr="00206DD8">
        <w:rPr>
          <w:sz w:val="24"/>
          <w:szCs w:val="24"/>
        </w:rPr>
        <w:softHyphen/>
        <w:t>зультата, определяет способы действий в рамках предложенных усло</w:t>
      </w:r>
      <w:r w:rsidRPr="00206DD8">
        <w:rPr>
          <w:sz w:val="24"/>
          <w:szCs w:val="24"/>
        </w:rPr>
        <w:softHyphen/>
        <w:t>вий и требований, корректирует свои действия в соответствии с изме</w:t>
      </w:r>
      <w:r w:rsidRPr="00206DD8">
        <w:rPr>
          <w:sz w:val="24"/>
          <w:szCs w:val="24"/>
        </w:rPr>
        <w:softHyphen/>
        <w:t>няющейся ситуацией;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MP</w:t>
      </w:r>
      <w:r w:rsidRPr="00206DD8">
        <w:rPr>
          <w:sz w:val="24"/>
          <w:szCs w:val="24"/>
          <w:lang w:eastAsia="en-US"/>
        </w:rPr>
        <w:t xml:space="preserve">5 </w:t>
      </w:r>
      <w:r w:rsidRPr="00206DD8">
        <w:rPr>
          <w:sz w:val="24"/>
          <w:szCs w:val="24"/>
        </w:rPr>
        <w:t>- оценивает правильность выполнения учебной задачи, собст</w:t>
      </w:r>
      <w:r w:rsidRPr="00206DD8">
        <w:rPr>
          <w:sz w:val="24"/>
          <w:szCs w:val="24"/>
        </w:rPr>
        <w:softHyphen/>
        <w:t>венные возможности её решения;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6</w:t>
      </w:r>
      <w:proofErr w:type="gramEnd"/>
      <w:r w:rsidRPr="00206DD8">
        <w:rPr>
          <w:sz w:val="24"/>
          <w:szCs w:val="24"/>
        </w:rPr>
        <w:t xml:space="preserve"> - владеет основами самоконтроля, самооценки, принятия реше</w:t>
      </w:r>
      <w:r w:rsidRPr="00206DD8">
        <w:rPr>
          <w:sz w:val="24"/>
          <w:szCs w:val="24"/>
        </w:rPr>
        <w:softHyphen/>
        <w:t>ний и осуществляет осознанный выбор в учебной и познавательной деятельности;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7</w:t>
      </w:r>
      <w:proofErr w:type="gramEnd"/>
      <w:r w:rsidRPr="00206DD8">
        <w:rPr>
          <w:sz w:val="24"/>
          <w:szCs w:val="24"/>
        </w:rPr>
        <w:t xml:space="preserve"> - умеет определять понятия, создавать обобщения, устанавли</w:t>
      </w:r>
      <w:r w:rsidRPr="00206DD8">
        <w:rPr>
          <w:sz w:val="24"/>
          <w:szCs w:val="24"/>
        </w:rPr>
        <w:softHyphen/>
        <w:t>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6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MP</w:t>
      </w:r>
      <w:r w:rsidRPr="00206DD8">
        <w:rPr>
          <w:sz w:val="24"/>
          <w:szCs w:val="24"/>
        </w:rPr>
        <w:t>8 - создает, применяет и преобразовывает знаки и символы, мо</w:t>
      </w:r>
      <w:r w:rsidRPr="00206DD8">
        <w:rPr>
          <w:sz w:val="24"/>
          <w:szCs w:val="24"/>
        </w:rPr>
        <w:softHyphen/>
        <w:t>дели и схемы для решения учебных и познавательных задач;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9</w:t>
      </w:r>
      <w:proofErr w:type="gramEnd"/>
      <w:r w:rsidRPr="00206DD8">
        <w:rPr>
          <w:sz w:val="24"/>
          <w:szCs w:val="24"/>
        </w:rPr>
        <w:t xml:space="preserve"> - анализирует, обобщает и выделяет основное содержание про</w:t>
      </w:r>
      <w:r w:rsidRPr="00206DD8">
        <w:rPr>
          <w:sz w:val="24"/>
          <w:szCs w:val="24"/>
        </w:rPr>
        <w:softHyphen/>
        <w:t>читанного текста;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МР10 - организовывает учебное сотрудничество и совместную дея</w:t>
      </w:r>
      <w:r w:rsidRPr="00206DD8">
        <w:rPr>
          <w:sz w:val="24"/>
          <w:szCs w:val="24"/>
        </w:rPr>
        <w:softHyphen/>
        <w:t>тельность с учителем и сверстниками; работает индивидуально и в группе, находит общее решение и решает конфликты на основе согла</w:t>
      </w:r>
      <w:r w:rsidRPr="00206DD8">
        <w:rPr>
          <w:sz w:val="24"/>
          <w:szCs w:val="24"/>
        </w:rPr>
        <w:softHyphen/>
        <w:t>сования позиций и учёта интересов;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МР11 - формулируй, аргументирует и отстаивает свое мнение;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МР12 - осознанно использует речевые средства в соответствии с за</w:t>
      </w:r>
      <w:r w:rsidRPr="00206DD8">
        <w:rPr>
          <w:sz w:val="24"/>
          <w:szCs w:val="24"/>
        </w:rPr>
        <w:softHyphen/>
        <w:t>дачей коммуникации для выражения своих чувств, мыслей и потребно</w:t>
      </w:r>
      <w:r w:rsidRPr="00206DD8">
        <w:rPr>
          <w:sz w:val="24"/>
          <w:szCs w:val="24"/>
        </w:rPr>
        <w:softHyphen/>
        <w:t>стей;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МР13 - владеет устной и письменной речью, монологической кон</w:t>
      </w:r>
      <w:r w:rsidRPr="00206DD8">
        <w:rPr>
          <w:sz w:val="24"/>
          <w:szCs w:val="24"/>
        </w:rPr>
        <w:softHyphen/>
        <w:t>текстной речью;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60"/>
        <w:rPr>
          <w:sz w:val="24"/>
          <w:szCs w:val="24"/>
        </w:rPr>
      </w:pPr>
      <w:r w:rsidRPr="00206DD8">
        <w:rPr>
          <w:sz w:val="24"/>
          <w:szCs w:val="24"/>
        </w:rPr>
        <w:t>МР14 - использует информационно-коммуникационные технологии в соответствии с поставленной задачей;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МР15 - осуществляет индивидуальную и совместную проектную ра</w:t>
      </w:r>
      <w:r w:rsidRPr="00206DD8">
        <w:rPr>
          <w:sz w:val="24"/>
          <w:szCs w:val="24"/>
        </w:rPr>
        <w:softHyphen/>
        <w:t>боту;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МР16 - умеет пользоваться справочным материалом (грамматиче</w:t>
      </w:r>
      <w:r w:rsidRPr="00206DD8">
        <w:rPr>
          <w:sz w:val="24"/>
          <w:szCs w:val="24"/>
        </w:rPr>
        <w:softHyphen/>
        <w:t>ским и лингвострановедческим справочниками, двуязычным и толко</w:t>
      </w:r>
      <w:r w:rsidRPr="00206DD8">
        <w:rPr>
          <w:sz w:val="24"/>
          <w:szCs w:val="24"/>
        </w:rPr>
        <w:softHyphen/>
        <w:t xml:space="preserve">вым словарями, </w:t>
      </w:r>
      <w:proofErr w:type="spellStart"/>
      <w:r w:rsidRPr="00206DD8">
        <w:rPr>
          <w:sz w:val="24"/>
          <w:szCs w:val="24"/>
        </w:rPr>
        <w:t>мультимедийными</w:t>
      </w:r>
      <w:proofErr w:type="spellEnd"/>
      <w:r w:rsidRPr="00206DD8">
        <w:rPr>
          <w:sz w:val="24"/>
          <w:szCs w:val="24"/>
        </w:rPr>
        <w:t xml:space="preserve"> средствами);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60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МР17</w:t>
      </w:r>
      <w:r w:rsidRPr="00206DD8">
        <w:rPr>
          <w:sz w:val="24"/>
          <w:szCs w:val="24"/>
        </w:rPr>
        <w:t xml:space="preserve"> - владеет способами и приемами дальнейшего самостоятель</w:t>
      </w:r>
      <w:r w:rsidRPr="00206DD8">
        <w:rPr>
          <w:sz w:val="24"/>
          <w:szCs w:val="24"/>
        </w:rPr>
        <w:softHyphen/>
        <w:t>ного изучения иностранных языков.</w:t>
      </w:r>
    </w:p>
    <w:p w:rsidR="000629B1" w:rsidRPr="00206DD8" w:rsidRDefault="000629B1" w:rsidP="000629B1">
      <w:pPr>
        <w:pStyle w:val="11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1" w:name="bookmark2"/>
      <w:r w:rsidRPr="00206DD8">
        <w:rPr>
          <w:rStyle w:val="12"/>
          <w:sz w:val="24"/>
          <w:szCs w:val="24"/>
        </w:rPr>
        <w:t>Речевая компетенция</w:t>
      </w:r>
      <w:bookmarkEnd w:id="1"/>
    </w:p>
    <w:p w:rsidR="000629B1" w:rsidRPr="00206DD8" w:rsidRDefault="000629B1" w:rsidP="000629B1">
      <w:pPr>
        <w:pStyle w:val="610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Говорение</w:t>
      </w:r>
      <w:r w:rsidRPr="00206DD8">
        <w:rPr>
          <w:rStyle w:val="62"/>
          <w:sz w:val="24"/>
          <w:szCs w:val="24"/>
        </w:rPr>
        <w:t xml:space="preserve"> (диалогическая речь):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ITP</w:t>
      </w:r>
      <w:r w:rsidRPr="00206DD8">
        <w:rPr>
          <w:sz w:val="24"/>
          <w:szCs w:val="24"/>
          <w:lang w:eastAsia="en-US"/>
        </w:rPr>
        <w:t xml:space="preserve">1 </w:t>
      </w:r>
      <w:r w:rsidRPr="00206DD8">
        <w:rPr>
          <w:sz w:val="24"/>
          <w:szCs w:val="24"/>
        </w:rPr>
        <w:t>- умеет поприветствовать человека, спросить, как дела и отреагировать на полученный ответ;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</w:t>
      </w:r>
      <w:proofErr w:type="gramStart"/>
      <w:r w:rsidRPr="00206DD8">
        <w:rPr>
          <w:sz w:val="24"/>
          <w:szCs w:val="24"/>
        </w:rPr>
        <w:t>2</w:t>
      </w:r>
      <w:proofErr w:type="gramEnd"/>
      <w:r w:rsidRPr="00206DD8">
        <w:rPr>
          <w:sz w:val="24"/>
          <w:szCs w:val="24"/>
        </w:rPr>
        <w:t xml:space="preserve"> - начинает и поддерживает простую беседу на знакомую тему, опираясь на ограниченный набор заученных фраз;</w:t>
      </w:r>
    </w:p>
    <w:p w:rsidR="000629B1" w:rsidRPr="00206DD8" w:rsidRDefault="000629B1" w:rsidP="000629B1">
      <w:pPr>
        <w:pStyle w:val="216"/>
        <w:shd w:val="clear" w:color="auto" w:fill="auto"/>
        <w:spacing w:after="180"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ПРЗ - умеет задавать простые вопросы и отвечать на них;</w:t>
      </w:r>
    </w:p>
    <w:p w:rsidR="000629B1" w:rsidRPr="00206DD8" w:rsidRDefault="000629B1" w:rsidP="000629B1">
      <w:pPr>
        <w:pStyle w:val="610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rStyle w:val="62"/>
          <w:sz w:val="24"/>
          <w:szCs w:val="24"/>
        </w:rPr>
        <w:t>Говорение</w:t>
      </w:r>
      <w:r w:rsidRPr="00206DD8">
        <w:rPr>
          <w:sz w:val="24"/>
          <w:szCs w:val="24"/>
        </w:rPr>
        <w:t xml:space="preserve"> (монологическая</w:t>
      </w:r>
      <w:r w:rsidRPr="00206DD8">
        <w:rPr>
          <w:rStyle w:val="62"/>
          <w:sz w:val="24"/>
          <w:szCs w:val="24"/>
        </w:rPr>
        <w:t xml:space="preserve"> речь):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IIP</w:t>
      </w:r>
      <w:r w:rsidRPr="00206DD8">
        <w:rPr>
          <w:sz w:val="24"/>
          <w:szCs w:val="24"/>
          <w:lang w:eastAsia="en-US"/>
        </w:rPr>
        <w:t xml:space="preserve">4 </w:t>
      </w:r>
      <w:r w:rsidRPr="00206DD8">
        <w:rPr>
          <w:sz w:val="24"/>
          <w:szCs w:val="24"/>
        </w:rPr>
        <w:t>- умеет сообщить простую информацию о себе (имя, возраст, национальность, будущая профессия);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ПР5 - умеет сообщать простую информацию (время, местоположе</w:t>
      </w:r>
      <w:r w:rsidRPr="00206DD8">
        <w:rPr>
          <w:sz w:val="24"/>
          <w:szCs w:val="24"/>
        </w:rPr>
        <w:softHyphen/>
        <w:t>ние объекта и т. п.)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</w:t>
      </w:r>
      <w:proofErr w:type="gramStart"/>
      <w:r w:rsidRPr="00206DD8">
        <w:rPr>
          <w:sz w:val="24"/>
          <w:szCs w:val="24"/>
        </w:rPr>
        <w:t>6</w:t>
      </w:r>
      <w:proofErr w:type="gramEnd"/>
      <w:r w:rsidRPr="00206DD8">
        <w:rPr>
          <w:sz w:val="24"/>
          <w:szCs w:val="24"/>
        </w:rPr>
        <w:t xml:space="preserve"> - дает простые описания своего рабочего дня, любимого живот</w:t>
      </w:r>
      <w:r w:rsidRPr="00206DD8">
        <w:rPr>
          <w:sz w:val="24"/>
          <w:szCs w:val="24"/>
        </w:rPr>
        <w:softHyphen/>
        <w:t>ного, своего дома, актера;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206DD8">
        <w:rPr>
          <w:sz w:val="24"/>
          <w:szCs w:val="24"/>
          <w:u w:val="single"/>
        </w:rPr>
        <w:t>Аудирование</w:t>
      </w:r>
      <w:proofErr w:type="spellEnd"/>
      <w:r w:rsidRPr="00206DD8">
        <w:rPr>
          <w:sz w:val="24"/>
          <w:szCs w:val="24"/>
        </w:rPr>
        <w:t>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  <w:lang w:val="en-US"/>
        </w:rPr>
        <w:lastRenderedPageBreak/>
        <w:t>IIP</w:t>
      </w:r>
      <w:r w:rsidRPr="00206DD8">
        <w:rPr>
          <w:rStyle w:val="a8"/>
          <w:sz w:val="24"/>
          <w:szCs w:val="24"/>
        </w:rPr>
        <w:t>7</w:t>
      </w:r>
      <w:r w:rsidRPr="00206DD8">
        <w:rPr>
          <w:sz w:val="24"/>
          <w:szCs w:val="24"/>
        </w:rPr>
        <w:t xml:space="preserve"> - понимает фразы классного обихода и следует им;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ПР8 - понимает простые вопросы о себе и своих умениях;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</w:t>
      </w:r>
      <w:proofErr w:type="gramStart"/>
      <w:r w:rsidRPr="00206DD8">
        <w:rPr>
          <w:sz w:val="24"/>
          <w:szCs w:val="24"/>
        </w:rPr>
        <w:t>9</w:t>
      </w:r>
      <w:proofErr w:type="gramEnd"/>
      <w:r w:rsidRPr="00206DD8">
        <w:rPr>
          <w:sz w:val="24"/>
          <w:szCs w:val="24"/>
        </w:rPr>
        <w:t xml:space="preserve"> - понимает простые предложения и тексты на знакомые теплы;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206DD8">
        <w:rPr>
          <w:sz w:val="24"/>
          <w:szCs w:val="24"/>
        </w:rPr>
        <w:t>ПР10 - понимает медленную четкую речь учителя и одноклассни</w:t>
      </w:r>
      <w:r w:rsidRPr="00206DD8">
        <w:rPr>
          <w:sz w:val="24"/>
          <w:szCs w:val="24"/>
        </w:rPr>
        <w:softHyphen/>
        <w:t>ков;</w:t>
      </w:r>
    </w:p>
    <w:p w:rsidR="000629B1" w:rsidRPr="00206DD8" w:rsidRDefault="000629B1" w:rsidP="000629B1">
      <w:pPr>
        <w:pStyle w:val="a4"/>
        <w:shd w:val="clear" w:color="auto" w:fill="auto"/>
        <w:spacing w:after="176"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ПРИ - понимает других, когда они говорят медленно и внятно;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  <w:u w:val="single"/>
        </w:rPr>
        <w:t>Чтение: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ПР12</w:t>
      </w:r>
      <w:r w:rsidRPr="00206DD8">
        <w:rPr>
          <w:sz w:val="24"/>
          <w:szCs w:val="24"/>
        </w:rPr>
        <w:t xml:space="preserve"> - понимает задания в учебнике;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ПР13 - понимает содержание простой короткой открытки;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ПР14 - узнает знакомые имена, слова, простейшие фразы в текстах.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206DD8">
        <w:rPr>
          <w:sz w:val="24"/>
          <w:szCs w:val="24"/>
          <w:u w:val="single"/>
        </w:rPr>
        <w:t>Письменная речь: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206DD8">
        <w:rPr>
          <w:sz w:val="24"/>
          <w:szCs w:val="24"/>
        </w:rPr>
        <w:t>ПР15 - умеет запрашивать и предоставлять личные данные в пись</w:t>
      </w:r>
      <w:r w:rsidRPr="00206DD8">
        <w:rPr>
          <w:sz w:val="24"/>
          <w:szCs w:val="24"/>
        </w:rPr>
        <w:softHyphen/>
        <w:t>менном виде;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ПР16- умеет писать короткую открытку по образцу;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ПР17 - умеет писать простые, не связанные друг с другом предло</w:t>
      </w:r>
      <w:r w:rsidRPr="00206DD8">
        <w:rPr>
          <w:sz w:val="24"/>
          <w:szCs w:val="24"/>
        </w:rPr>
        <w:softHyphen/>
        <w:t>жения;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ПР18 - списывает слова и предложения без ошибок;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ПР19 - умеет писать простые слова и предложения, произносимые учителем и одноклассниками;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I</w:t>
      </w:r>
      <w:r w:rsidRPr="00206DD8">
        <w:rPr>
          <w:sz w:val="24"/>
          <w:szCs w:val="24"/>
          <w:lang w:eastAsia="en-US"/>
        </w:rPr>
        <w:t>1</w:t>
      </w:r>
      <w:r w:rsidRPr="00206DD8">
        <w:rPr>
          <w:sz w:val="24"/>
          <w:szCs w:val="24"/>
          <w:lang w:val="en-US" w:eastAsia="en-US"/>
        </w:rPr>
        <w:t>P</w:t>
      </w:r>
      <w:r w:rsidRPr="00206DD8">
        <w:rPr>
          <w:sz w:val="24"/>
          <w:szCs w:val="24"/>
          <w:lang w:eastAsia="en-US"/>
        </w:rPr>
        <w:t xml:space="preserve">20 </w:t>
      </w:r>
      <w:r w:rsidRPr="00206DD8">
        <w:rPr>
          <w:sz w:val="24"/>
          <w:szCs w:val="24"/>
        </w:rPr>
        <w:t>- умеет писать короткие, простые предложения, короткие тек</w:t>
      </w:r>
      <w:r w:rsidRPr="00206DD8">
        <w:rPr>
          <w:sz w:val="24"/>
          <w:szCs w:val="24"/>
        </w:rPr>
        <w:softHyphen/>
        <w:t>сты на знакомьте темы;</w:t>
      </w:r>
    </w:p>
    <w:p w:rsidR="000629B1" w:rsidRPr="00206DD8" w:rsidRDefault="000629B1" w:rsidP="000629B1">
      <w:pPr>
        <w:pStyle w:val="110"/>
        <w:keepNext/>
        <w:keepLines/>
        <w:shd w:val="clear" w:color="auto" w:fill="auto"/>
        <w:spacing w:before="0" w:line="240" w:lineRule="auto"/>
        <w:jc w:val="both"/>
        <w:rPr>
          <w:rStyle w:val="12"/>
          <w:sz w:val="24"/>
          <w:szCs w:val="24"/>
        </w:rPr>
      </w:pPr>
      <w:bookmarkStart w:id="2" w:name="bookmark3"/>
      <w:r w:rsidRPr="00206DD8">
        <w:rPr>
          <w:rStyle w:val="12"/>
          <w:sz w:val="24"/>
          <w:szCs w:val="24"/>
        </w:rPr>
        <w:t>Языковая компетенция</w:t>
      </w:r>
      <w:bookmarkEnd w:id="2"/>
    </w:p>
    <w:p w:rsidR="000629B1" w:rsidRPr="00206DD8" w:rsidRDefault="000629B1" w:rsidP="000629B1">
      <w:pPr>
        <w:pStyle w:val="11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  <w:u w:val="single"/>
        </w:rPr>
      </w:pPr>
      <w:r w:rsidRPr="00206DD8">
        <w:rPr>
          <w:rStyle w:val="12"/>
          <w:sz w:val="24"/>
          <w:szCs w:val="24"/>
          <w:u w:val="single"/>
        </w:rPr>
        <w:t>Фонетика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ПР21 - умеет произносить ограниченное количество заученных слов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и фраз;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ПР22 - соблюдать правильное ударение в изученных словах;</w:t>
      </w:r>
    </w:p>
    <w:p w:rsidR="000629B1" w:rsidRPr="00B53103" w:rsidRDefault="000629B1" w:rsidP="000629B1">
      <w:pPr>
        <w:pStyle w:val="216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B53103">
        <w:rPr>
          <w:rStyle w:val="280"/>
          <w:b w:val="0"/>
          <w:sz w:val="24"/>
          <w:szCs w:val="24"/>
        </w:rPr>
        <w:t>Орфография: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ПР23 - умеет написать свой адрес, имя, национальность;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ПР24 - умеет писать знакомые слова и короткие фразы;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Лексическая сторона речи: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IIP</w:t>
      </w:r>
      <w:r w:rsidRPr="00206DD8">
        <w:rPr>
          <w:sz w:val="24"/>
          <w:szCs w:val="24"/>
          <w:lang w:eastAsia="en-US"/>
        </w:rPr>
        <w:t xml:space="preserve">25 </w:t>
      </w:r>
      <w:r w:rsidRPr="00206DD8">
        <w:rPr>
          <w:sz w:val="24"/>
          <w:szCs w:val="24"/>
        </w:rPr>
        <w:t>- владеет ограниченным запасом лексических единиц (актив</w:t>
      </w:r>
      <w:r w:rsidRPr="00206DD8">
        <w:rPr>
          <w:sz w:val="24"/>
          <w:szCs w:val="24"/>
        </w:rPr>
        <w:softHyphen/>
        <w:t>ное владение) в объеме ~ 100-150 слов в рамках тем учебника;</w:t>
      </w:r>
    </w:p>
    <w:p w:rsidR="000629B1" w:rsidRDefault="000629B1" w:rsidP="000629B1">
      <w:pPr>
        <w:jc w:val="both"/>
      </w:pPr>
    </w:p>
    <w:p w:rsidR="000629B1" w:rsidRDefault="008119E9" w:rsidP="000629B1">
      <w:pPr>
        <w:jc w:val="center"/>
        <w:rPr>
          <w:b/>
          <w:sz w:val="28"/>
          <w:szCs w:val="28"/>
        </w:rPr>
      </w:pPr>
      <w:r w:rsidRPr="00205E32">
        <w:rPr>
          <w:b/>
          <w:sz w:val="28"/>
          <w:szCs w:val="28"/>
        </w:rPr>
        <w:t>Т</w:t>
      </w:r>
      <w:r w:rsidR="000629B1" w:rsidRPr="00205E32">
        <w:rPr>
          <w:b/>
          <w:sz w:val="28"/>
          <w:szCs w:val="28"/>
        </w:rPr>
        <w:t xml:space="preserve">ематическое планирование </w:t>
      </w:r>
    </w:p>
    <w:p w:rsidR="00205E32" w:rsidRPr="00205E32" w:rsidRDefault="00205E32" w:rsidP="000629B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1843"/>
        <w:gridCol w:w="2693"/>
        <w:gridCol w:w="4247"/>
      </w:tblGrid>
      <w:tr w:rsidR="008119E9" w:rsidTr="005446DE">
        <w:trPr>
          <w:trHeight w:val="1402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№ занятия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Тема</w:t>
            </w:r>
          </w:p>
        </w:tc>
        <w:tc>
          <w:tcPr>
            <w:tcW w:w="2693" w:type="dxa"/>
          </w:tcPr>
          <w:p w:rsidR="008119E9" w:rsidRDefault="008119E9" w:rsidP="00D07AD6">
            <w:pPr>
              <w:jc w:val="both"/>
            </w:pPr>
            <w:r>
              <w:t>Основное содержание по темам</w:t>
            </w:r>
          </w:p>
        </w:tc>
        <w:tc>
          <w:tcPr>
            <w:tcW w:w="4247" w:type="dxa"/>
          </w:tcPr>
          <w:p w:rsidR="008119E9" w:rsidRDefault="008119E9" w:rsidP="00D07AD6">
            <w:pPr>
              <w:jc w:val="both"/>
            </w:pPr>
            <w:r>
              <w:t>Характеристика основных видов деятельности, (на уровне УУД)</w:t>
            </w:r>
          </w:p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55"/>
        </w:trPr>
        <w:tc>
          <w:tcPr>
            <w:tcW w:w="9345" w:type="dxa"/>
            <w:gridSpan w:val="4"/>
          </w:tcPr>
          <w:p w:rsidR="000629B1" w:rsidRPr="005B7B92" w:rsidRDefault="000629B1" w:rsidP="00D07AD6">
            <w:pPr>
              <w:jc w:val="center"/>
              <w:rPr>
                <w:b/>
              </w:rPr>
            </w:pPr>
            <w:r w:rsidRPr="005B7B92">
              <w:rPr>
                <w:b/>
              </w:rPr>
              <w:t>1 – четверть 8 часов</w:t>
            </w:r>
            <w:r>
              <w:rPr>
                <w:b/>
              </w:rPr>
              <w:t xml:space="preserve"> (Знакомство)</w:t>
            </w: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Знакомство</w:t>
            </w:r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r>
              <w:t xml:space="preserve">-рассказывают о себе, своей семье, друзьях, </w:t>
            </w:r>
            <w:r>
              <w:lastRenderedPageBreak/>
              <w:t>своих интересах;</w:t>
            </w:r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  <w:p w:rsidR="008119E9" w:rsidRDefault="008119E9" w:rsidP="00D07AD6">
            <w:pPr>
              <w:ind w:right="57"/>
            </w:pPr>
            <w:r w:rsidRPr="0024060C">
              <w:t>-воспринимают на слух и выборочно понимают аудио текст, воспроизводят краткие диалоги.</w:t>
            </w:r>
          </w:p>
        </w:tc>
        <w:tc>
          <w:tcPr>
            <w:tcW w:w="4247" w:type="dxa"/>
            <w:vMerge w:val="restart"/>
          </w:tcPr>
          <w:p w:rsidR="008119E9" w:rsidRPr="0024060C" w:rsidRDefault="008119E9" w:rsidP="00D07AD6">
            <w:pPr>
              <w:ind w:right="57"/>
            </w:pPr>
            <w:r w:rsidRPr="0024060C">
              <w:lastRenderedPageBreak/>
              <w:t>ЛР3- осознанно, уважительно и доброжелательно относится к другому человеку, его мнению, культуре, языку, к истории, традициям, языкам, ценностям народов России и народов мира;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</w:t>
            </w:r>
            <w:proofErr w:type="gramStart"/>
            <w:r w:rsidRPr="0024060C">
              <w:t>4</w:t>
            </w:r>
            <w:proofErr w:type="gramEnd"/>
            <w:r w:rsidRPr="0024060C">
              <w:t>- готов  вести диалог культур и достигать в нем взаимопонимания;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</w:t>
            </w:r>
            <w:proofErr w:type="gramStart"/>
            <w:r w:rsidRPr="0024060C">
              <w:t>7</w:t>
            </w:r>
            <w:proofErr w:type="gramEnd"/>
            <w:r w:rsidRPr="0024060C">
              <w:t>- осознанно и ответственно относится к собственным поступкам;</w:t>
            </w:r>
          </w:p>
          <w:p w:rsidR="008119E9" w:rsidRPr="0024060C" w:rsidRDefault="008119E9" w:rsidP="00D07AD6">
            <w:pPr>
              <w:ind w:right="57"/>
            </w:pPr>
            <w:r w:rsidRPr="0024060C">
              <w:lastRenderedPageBreak/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</w:t>
            </w:r>
            <w:proofErr w:type="gramStart"/>
            <w:r w:rsidRPr="0024060C">
              <w:t>9</w:t>
            </w:r>
            <w:proofErr w:type="gramEnd"/>
            <w:r w:rsidRPr="0024060C"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МР5- оценивает правильность выполнения учебной задачи, собственные возможности ее решения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</w:t>
            </w:r>
            <w:proofErr w:type="gramStart"/>
            <w:r w:rsidRPr="0024060C">
              <w:t>9</w:t>
            </w:r>
            <w:proofErr w:type="gramEnd"/>
            <w:r w:rsidRPr="0024060C">
              <w:t>- анализирует, обобщает и выделяет основное содержание прочитанного текста;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МР10- организовывает учебное сотрудничество и совместную деятельность с учителем и сверстниками; работает индивидуально и в группе, находит общее решение и решает конфликты на основе согласования  позиций и учета интересов;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</w:t>
            </w:r>
            <w:proofErr w:type="gramStart"/>
            <w:r w:rsidRPr="0024060C">
              <w:t>1</w:t>
            </w:r>
            <w:proofErr w:type="gramEnd"/>
            <w:r w:rsidRPr="0024060C">
              <w:t>- умеет поприветствовать человека, спросить, как дела и отреагировать на полученный ответ;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ПР3- умеет задавать простые вопросы и отвечать на них;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ПР4-умеет сообщить простую информацию о себе (имя, возраст, национальность, будущая профессия);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</w:t>
            </w:r>
            <w:proofErr w:type="gramStart"/>
            <w:r w:rsidRPr="0024060C">
              <w:t>7</w:t>
            </w:r>
            <w:proofErr w:type="gramEnd"/>
            <w:r w:rsidRPr="0024060C">
              <w:t>- понимает фразы классного обихода и следует им;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</w:t>
            </w:r>
            <w:proofErr w:type="gramStart"/>
            <w:r w:rsidRPr="0024060C">
              <w:t>9</w:t>
            </w:r>
            <w:proofErr w:type="gramEnd"/>
            <w:r w:rsidRPr="0024060C">
              <w:t>- понимает простые предложения и тексты на знакомые темы;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ПР10- понимает медленную четкую речь учителя и одноклассников;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ПР11- понимает других, когда они говорят медленно и внятно;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ПР12- понимает задание в учебнике;</w:t>
            </w:r>
          </w:p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История моей семьи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Я живу в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Достопримечательности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Природа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Времена года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Традиции и обычаи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rPr>
          <w:trHeight w:val="525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Хакасские народные сказки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85"/>
        </w:trPr>
        <w:tc>
          <w:tcPr>
            <w:tcW w:w="9345" w:type="dxa"/>
            <w:gridSpan w:val="4"/>
          </w:tcPr>
          <w:p w:rsidR="000629B1" w:rsidRPr="000E659D" w:rsidRDefault="000629B1" w:rsidP="00D07AD6">
            <w:pPr>
              <w:jc w:val="center"/>
              <w:rPr>
                <w:b/>
              </w:rPr>
            </w:pPr>
            <w:r w:rsidRPr="000E659D">
              <w:rPr>
                <w:b/>
              </w:rPr>
              <w:lastRenderedPageBreak/>
              <w:t>2 четверть – 7 часов</w:t>
            </w:r>
            <w:r>
              <w:rPr>
                <w:b/>
              </w:rPr>
              <w:t xml:space="preserve"> (Особенности жизни и уклада)</w:t>
            </w: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Национальные игры</w:t>
            </w:r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>-читают тексты учебника с выборочным и полным пониманием, выражают свое мнение;</w:t>
            </w:r>
          </w:p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lastRenderedPageBreak/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proofErr w:type="gramStart"/>
            <w:r>
              <w:t>-рассказывают о себе, своей семье, друзьях, своих интересах; писателях; художниках; праздниках.</w:t>
            </w:r>
            <w:proofErr w:type="gramEnd"/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</w:tc>
        <w:tc>
          <w:tcPr>
            <w:tcW w:w="4247" w:type="dxa"/>
            <w:vMerge w:val="restart"/>
          </w:tcPr>
          <w:p w:rsidR="008119E9" w:rsidRDefault="008119E9" w:rsidP="00D07AD6">
            <w:pPr>
              <w:jc w:val="both"/>
            </w:pPr>
            <w:r>
              <w:lastRenderedPageBreak/>
              <w:t>ЛР3- осознанно, уважительно и доброжелательно относится к другому человеку, его мнению, культуре, языку, к истории, традициям, языкам, ценностям народов России и народов мира;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4</w:t>
            </w:r>
            <w:proofErr w:type="gramEnd"/>
            <w:r>
              <w:t>- готов  вести диалог культур и достигать в нем взаимопонимания;</w:t>
            </w:r>
          </w:p>
          <w:p w:rsidR="008119E9" w:rsidRDefault="008119E9" w:rsidP="00D07AD6">
            <w:pPr>
              <w:jc w:val="both"/>
            </w:pPr>
            <w:r>
              <w:lastRenderedPageBreak/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7</w:t>
            </w:r>
            <w:proofErr w:type="gramEnd"/>
            <w:r>
              <w:t>- осознанно и ответственно относится к собственным поступкам;</w:t>
            </w:r>
          </w:p>
          <w:p w:rsidR="008119E9" w:rsidRDefault="008119E9" w:rsidP="00D07AD6">
            <w:pPr>
              <w:jc w:val="both"/>
            </w:pPr>
            <w:r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9</w:t>
            </w:r>
            <w:proofErr w:type="gramEnd"/>
            <w:r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Default="008119E9" w:rsidP="00D07AD6">
            <w:pPr>
              <w:jc w:val="both"/>
            </w:pPr>
            <w:r>
              <w:t>МР5- оценивает правильность выполнения учебной задачи, собственные возможности ее решения</w:t>
            </w:r>
          </w:p>
          <w:p w:rsidR="008119E9" w:rsidRDefault="008119E9" w:rsidP="00D07AD6">
            <w:pPr>
              <w:jc w:val="both"/>
            </w:pPr>
            <w:r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Default="008119E9" w:rsidP="00D07AD6">
            <w:pPr>
              <w:jc w:val="both"/>
            </w:pPr>
            <w:r>
              <w:t>МР</w:t>
            </w:r>
            <w:proofErr w:type="gramStart"/>
            <w:r>
              <w:t>9</w:t>
            </w:r>
            <w:proofErr w:type="gramEnd"/>
            <w:r>
              <w:t>- анализирует, обобщает и выделяет основное содержание прочитанного текста;</w:t>
            </w:r>
          </w:p>
          <w:p w:rsidR="008119E9" w:rsidRDefault="008119E9" w:rsidP="00D07AD6">
            <w:pPr>
              <w:jc w:val="both"/>
            </w:pPr>
            <w:r>
              <w:t>МР10- организовывает учебное сотрудничество и совместную деятельность с учителем и сверстниками; работает индивидуально и в группе, находит общее решение и решает конфликты на основе согласования  позиций и учета интересов;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1</w:t>
            </w:r>
            <w:proofErr w:type="gramEnd"/>
            <w:r>
              <w:t>- умеет поприветствовать человека, спросить, как дела и отреагировать на полученный ответ;</w:t>
            </w:r>
          </w:p>
          <w:p w:rsidR="008119E9" w:rsidRDefault="008119E9" w:rsidP="00D07AD6">
            <w:pPr>
              <w:jc w:val="both"/>
            </w:pPr>
            <w:r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Default="008119E9" w:rsidP="00D07AD6">
            <w:pPr>
              <w:jc w:val="both"/>
            </w:pPr>
            <w:r>
              <w:t>ПР3- умеет задавать простые вопросы и отвечать на них;</w:t>
            </w:r>
          </w:p>
          <w:p w:rsidR="008119E9" w:rsidRDefault="008119E9" w:rsidP="00D07AD6">
            <w:pPr>
              <w:jc w:val="both"/>
            </w:pPr>
            <w:r>
              <w:t>ПР4-умеет сообщить простую информацию о себе (имя, возраст, национальность, будущая профессия);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7</w:t>
            </w:r>
            <w:proofErr w:type="gramEnd"/>
            <w:r>
              <w:t>- понимает фразы классного обихода и следует им;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>- понимает простые предложения и тексты на знакомые темы;</w:t>
            </w:r>
          </w:p>
          <w:p w:rsidR="008119E9" w:rsidRDefault="008119E9" w:rsidP="00D07AD6">
            <w:pPr>
              <w:jc w:val="both"/>
            </w:pPr>
            <w:r>
              <w:t>ПР10- понимает медленную четкую речь учителя и одноклассников;</w:t>
            </w:r>
          </w:p>
          <w:p w:rsidR="008119E9" w:rsidRDefault="008119E9" w:rsidP="00D07AD6">
            <w:pPr>
              <w:jc w:val="both"/>
            </w:pPr>
            <w:r>
              <w:t>ПР11- понимает других, когда они говорят медленно и внятно;</w:t>
            </w:r>
          </w:p>
          <w:p w:rsidR="008119E9" w:rsidRDefault="008119E9" w:rsidP="00D07AD6">
            <w:pPr>
              <w:jc w:val="both"/>
            </w:pPr>
            <w:r>
              <w:t>ПР12- понимает задание в учебнике;</w:t>
            </w: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Праздники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Национальные блюда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 xml:space="preserve">Декоративно-прикладное </w:t>
            </w:r>
            <w:r>
              <w:lastRenderedPageBreak/>
              <w:t>искусство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rPr>
          <w:trHeight w:val="70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lastRenderedPageBreak/>
              <w:t>13</w:t>
            </w:r>
          </w:p>
        </w:tc>
        <w:tc>
          <w:tcPr>
            <w:tcW w:w="1843" w:type="dxa"/>
          </w:tcPr>
          <w:p w:rsidR="008119E9" w:rsidRDefault="008119E9" w:rsidP="00D07AD6">
            <w:r>
              <w:t xml:space="preserve">Знакомство </w:t>
            </w:r>
            <w:r w:rsidRPr="00C76C0D">
              <w:t xml:space="preserve">с орнаментом хакасского народа   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8119E9" w:rsidRDefault="008119E9" w:rsidP="00D07AD6">
            <w:r>
              <w:t>Знакомство с творчеством поэтов и писателей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15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Художники Республики Хакасия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85"/>
        </w:trPr>
        <w:tc>
          <w:tcPr>
            <w:tcW w:w="9345" w:type="dxa"/>
            <w:gridSpan w:val="4"/>
          </w:tcPr>
          <w:p w:rsidR="000629B1" w:rsidRPr="000E659D" w:rsidRDefault="000629B1" w:rsidP="00D07AD6">
            <w:pPr>
              <w:jc w:val="center"/>
              <w:rPr>
                <w:b/>
              </w:rPr>
            </w:pPr>
            <w:r w:rsidRPr="000E659D">
              <w:rPr>
                <w:b/>
              </w:rPr>
              <w:t>3 четверть – 11 часов</w:t>
            </w:r>
            <w:r>
              <w:rPr>
                <w:b/>
              </w:rPr>
              <w:t xml:space="preserve"> (Культура)</w:t>
            </w:r>
          </w:p>
        </w:tc>
      </w:tr>
      <w:tr w:rsidR="008119E9" w:rsidTr="00435AD7">
        <w:trPr>
          <w:trHeight w:val="540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 w:rsidRPr="000E659D">
              <w:t>16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 xml:space="preserve">Музыка </w:t>
            </w:r>
            <w:r w:rsidRPr="000E659D">
              <w:t>о</w:t>
            </w:r>
            <w:r>
              <w:t xml:space="preserve"> Хакасии</w:t>
            </w:r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 xml:space="preserve">-читают тексты учебника с выборочным и полным пониманием, выражают </w:t>
            </w:r>
            <w:r>
              <w:lastRenderedPageBreak/>
              <w:t>свое мнение;</w:t>
            </w:r>
          </w:p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r>
              <w:t>-рассказывают о себе, своей семье, друзьях, своих интересах; о республике; праздниках; животных и растениях;</w:t>
            </w:r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</w:tc>
        <w:tc>
          <w:tcPr>
            <w:tcW w:w="4247" w:type="dxa"/>
            <w:vMerge w:val="restart"/>
          </w:tcPr>
          <w:p w:rsidR="008119E9" w:rsidRDefault="008119E9" w:rsidP="00D07AD6">
            <w:pPr>
              <w:jc w:val="both"/>
            </w:pPr>
            <w:r>
              <w:lastRenderedPageBreak/>
              <w:t xml:space="preserve">ЛР3- осознанно, уважительно и доброжелательно относится к другому человеку, его мнению, культуре, языку, к </w:t>
            </w:r>
            <w:r>
              <w:lastRenderedPageBreak/>
              <w:t>истории, традициям, языкам, ценностям народов России и народов мира;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4</w:t>
            </w:r>
            <w:proofErr w:type="gramEnd"/>
            <w:r>
              <w:t>- готов  вести диалог культур и достигать в нем взаимопонимания;</w:t>
            </w:r>
          </w:p>
          <w:p w:rsidR="008119E9" w:rsidRDefault="008119E9" w:rsidP="00D07AD6">
            <w:pPr>
              <w:jc w:val="both"/>
            </w:pPr>
            <w:r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7</w:t>
            </w:r>
            <w:proofErr w:type="gramEnd"/>
            <w:r>
              <w:t>- осознанно и ответственно относится к собственным поступкам;</w:t>
            </w:r>
          </w:p>
          <w:p w:rsidR="008119E9" w:rsidRDefault="008119E9" w:rsidP="00D07AD6">
            <w:pPr>
              <w:jc w:val="both"/>
            </w:pPr>
            <w:r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9</w:t>
            </w:r>
            <w:proofErr w:type="gramEnd"/>
            <w:r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Default="008119E9" w:rsidP="00D07AD6">
            <w:pPr>
              <w:jc w:val="both"/>
            </w:pPr>
            <w:r>
              <w:t>МР5- оценивает правильность выполнения учебной задачи, собственные возможности ее решения</w:t>
            </w:r>
          </w:p>
          <w:p w:rsidR="008119E9" w:rsidRDefault="008119E9" w:rsidP="00D07AD6">
            <w:pPr>
              <w:jc w:val="both"/>
            </w:pPr>
            <w:r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Default="008119E9" w:rsidP="00D07AD6">
            <w:pPr>
              <w:jc w:val="both"/>
            </w:pPr>
            <w:r>
              <w:t>МР</w:t>
            </w:r>
            <w:proofErr w:type="gramStart"/>
            <w:r>
              <w:t>9</w:t>
            </w:r>
            <w:proofErr w:type="gramEnd"/>
            <w:r>
              <w:t>- анализирует, обобщает и выделяет основное содержание прочитанного текста;</w:t>
            </w:r>
          </w:p>
          <w:p w:rsidR="008119E9" w:rsidRDefault="008119E9" w:rsidP="00D07AD6">
            <w:pPr>
              <w:jc w:val="both"/>
            </w:pPr>
            <w:r>
              <w:t>МР10- организовывает учебное сотрудничество и совместную деятельность с учителем и сверстниками; работает индивидуально и в группе, находит общее решение и решает конфликты на основе согласования  позиций и учета интересов;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1</w:t>
            </w:r>
            <w:proofErr w:type="gramEnd"/>
            <w:r>
              <w:t>- умеет поприветствовать человека, спросить, как дела и отреагировать на полученный ответ;</w:t>
            </w:r>
          </w:p>
          <w:p w:rsidR="008119E9" w:rsidRDefault="008119E9" w:rsidP="00D07AD6">
            <w:pPr>
              <w:jc w:val="both"/>
            </w:pPr>
            <w:r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Default="008119E9" w:rsidP="00D07AD6">
            <w:pPr>
              <w:jc w:val="both"/>
            </w:pPr>
            <w:r>
              <w:t>ПР3- умеет задавать простые вопросы и отвечать на них;</w:t>
            </w:r>
          </w:p>
          <w:p w:rsidR="008119E9" w:rsidRDefault="008119E9" w:rsidP="00D07AD6">
            <w:pPr>
              <w:jc w:val="both"/>
            </w:pPr>
            <w:r>
              <w:t>ПР4-умеет сообщить простую информацию о себе (имя, возраст, национальность, будущая профессия);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7</w:t>
            </w:r>
            <w:proofErr w:type="gramEnd"/>
            <w:r>
              <w:t>- понимает фразы классного обихода и следует им;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>- понимает простые предложения и тексты на знакомые темы;</w:t>
            </w:r>
          </w:p>
          <w:p w:rsidR="008119E9" w:rsidRDefault="008119E9" w:rsidP="00D07AD6">
            <w:pPr>
              <w:jc w:val="both"/>
            </w:pPr>
            <w:r>
              <w:t>ПР10- понимает медленную четкую речь учителя и одноклассников;</w:t>
            </w:r>
          </w:p>
          <w:p w:rsidR="008119E9" w:rsidRDefault="008119E9" w:rsidP="00D07AD6">
            <w:pPr>
              <w:jc w:val="both"/>
            </w:pPr>
            <w:r>
              <w:t>ПР11- понимает других, когда они говорят медленно и внятно;</w:t>
            </w:r>
          </w:p>
          <w:p w:rsidR="008119E9" w:rsidRDefault="008119E9" w:rsidP="00D07AD6">
            <w:pPr>
              <w:jc w:val="both"/>
            </w:pPr>
            <w:r>
              <w:t>ПР12- понимает задание в учебнике;</w:t>
            </w: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17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Музеи и театры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lastRenderedPageBreak/>
              <w:t>18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Знакомство с юртой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lastRenderedPageBreak/>
              <w:t>19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Народный этикет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Национальная одежда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 xml:space="preserve">Животные 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Растительный мир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23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Прошлое и настоящее Республики Хакасия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Столица Республики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25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Символики и столицы республики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26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История в лицах – Н.Ф. Катанов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55"/>
        </w:trPr>
        <w:tc>
          <w:tcPr>
            <w:tcW w:w="9345" w:type="dxa"/>
            <w:gridSpan w:val="4"/>
          </w:tcPr>
          <w:p w:rsidR="000629B1" w:rsidRPr="000E659D" w:rsidRDefault="000629B1" w:rsidP="00D07AD6">
            <w:pPr>
              <w:jc w:val="center"/>
              <w:rPr>
                <w:b/>
              </w:rPr>
            </w:pPr>
            <w:r w:rsidRPr="000E659D">
              <w:rPr>
                <w:b/>
              </w:rPr>
              <w:lastRenderedPageBreak/>
              <w:t>4 четверть – 8 часов</w:t>
            </w:r>
            <w:r>
              <w:rPr>
                <w:b/>
              </w:rPr>
              <w:t xml:space="preserve"> (История и Хакасия)</w:t>
            </w:r>
            <w:bookmarkStart w:id="3" w:name="_GoBack"/>
            <w:bookmarkEnd w:id="3"/>
          </w:p>
        </w:tc>
      </w:tr>
      <w:tr w:rsidR="008119E9" w:rsidTr="007F4B3C">
        <w:trPr>
          <w:trHeight w:val="840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27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 xml:space="preserve">Государственный праздник – Тун </w:t>
            </w:r>
            <w:proofErr w:type="spellStart"/>
            <w:r>
              <w:t>пайрам</w:t>
            </w:r>
            <w:proofErr w:type="spellEnd"/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>-читают тексты учебника с выборочным и полным пониманием, выражают свое мнение;</w:t>
            </w:r>
          </w:p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r>
              <w:t>-рассказывают о себе, своей семье, друзьях, своих интересах; о республике; праздниках; животных и растениях;</w:t>
            </w:r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</w:tc>
        <w:tc>
          <w:tcPr>
            <w:tcW w:w="4247" w:type="dxa"/>
            <w:vMerge w:val="restart"/>
          </w:tcPr>
          <w:p w:rsidR="008119E9" w:rsidRDefault="008119E9" w:rsidP="00D07AD6">
            <w:pPr>
              <w:jc w:val="both"/>
            </w:pPr>
            <w:r>
              <w:t>ЛР3- осознанно, уважительно и доброжелательно относится к другому человеку, его мнению, культуре, языку, к истории, традициям, языкам, ценностям народов России и народов мира;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4</w:t>
            </w:r>
            <w:proofErr w:type="gramEnd"/>
            <w:r>
              <w:t>- готов  вести диалог культур и достигать в нем взаимопонимания;</w:t>
            </w:r>
          </w:p>
          <w:p w:rsidR="008119E9" w:rsidRDefault="008119E9" w:rsidP="00D07AD6">
            <w:pPr>
              <w:jc w:val="both"/>
            </w:pPr>
            <w:r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7</w:t>
            </w:r>
            <w:proofErr w:type="gramEnd"/>
            <w:r>
              <w:t>- осознанно и ответственно относится к собственным поступкам;</w:t>
            </w:r>
          </w:p>
          <w:p w:rsidR="008119E9" w:rsidRDefault="008119E9" w:rsidP="00D07AD6">
            <w:pPr>
              <w:jc w:val="both"/>
            </w:pPr>
            <w:r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9</w:t>
            </w:r>
            <w:proofErr w:type="gramEnd"/>
            <w:r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Default="008119E9" w:rsidP="00D07AD6">
            <w:pPr>
              <w:jc w:val="both"/>
            </w:pPr>
            <w:r>
              <w:t>МР5- оценивает правильность выполнения учебной задачи, собственные возможности ее решения</w:t>
            </w:r>
          </w:p>
          <w:p w:rsidR="008119E9" w:rsidRDefault="008119E9" w:rsidP="00D07AD6">
            <w:pPr>
              <w:jc w:val="both"/>
            </w:pPr>
            <w:r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Default="008119E9" w:rsidP="00D07AD6">
            <w:pPr>
              <w:jc w:val="both"/>
            </w:pPr>
            <w:r>
              <w:t>МР</w:t>
            </w:r>
            <w:proofErr w:type="gramStart"/>
            <w:r>
              <w:t>9</w:t>
            </w:r>
            <w:proofErr w:type="gramEnd"/>
            <w:r>
              <w:t>- анализирует, обобщает и выделяет основное содержание прочитанного текста;</w:t>
            </w:r>
          </w:p>
          <w:p w:rsidR="008119E9" w:rsidRDefault="008119E9" w:rsidP="00D07AD6">
            <w:pPr>
              <w:jc w:val="both"/>
            </w:pPr>
            <w:r>
              <w:t>МР10- организовывает учебное сотрудничество и совместную деятельность с учителем и сверстниками; работает индивидуально и в группе, находит общее решение и решает конфликты на основе согласования  позиций и учета интересов;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1</w:t>
            </w:r>
            <w:proofErr w:type="gramEnd"/>
            <w:r>
              <w:t>- умеет поприветствовать человека, спросить, как дела и отреагировать на полученный ответ;</w:t>
            </w:r>
          </w:p>
          <w:p w:rsidR="008119E9" w:rsidRDefault="008119E9" w:rsidP="00D07AD6">
            <w:pPr>
              <w:jc w:val="both"/>
            </w:pPr>
            <w:r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Default="008119E9" w:rsidP="00D07AD6">
            <w:pPr>
              <w:jc w:val="both"/>
            </w:pPr>
            <w:r>
              <w:t>ПР3- умеет задавать простые вопросы и отвечать на них;</w:t>
            </w:r>
          </w:p>
          <w:p w:rsidR="008119E9" w:rsidRDefault="008119E9" w:rsidP="00D07AD6">
            <w:pPr>
              <w:jc w:val="both"/>
            </w:pPr>
            <w:r>
              <w:t>ПР4-умеет сообщить простую информацию о себе (имя, возраст, национальность, будущая профессия);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7</w:t>
            </w:r>
            <w:proofErr w:type="gramEnd"/>
            <w:r>
              <w:t>- понимает фразы классного обихода и следует им;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>- понимает простые предложения и тексты на знакомые темы;</w:t>
            </w:r>
          </w:p>
          <w:p w:rsidR="008119E9" w:rsidRDefault="008119E9" w:rsidP="00D07AD6">
            <w:pPr>
              <w:jc w:val="both"/>
            </w:pPr>
            <w:r>
              <w:t xml:space="preserve">ПР10- понимает медленную четкую речь </w:t>
            </w:r>
            <w:r>
              <w:lastRenderedPageBreak/>
              <w:t>учителя и одноклассников;</w:t>
            </w:r>
          </w:p>
          <w:p w:rsidR="008119E9" w:rsidRDefault="008119E9" w:rsidP="00D07AD6">
            <w:pPr>
              <w:jc w:val="both"/>
            </w:pPr>
            <w:r>
              <w:t>ПР11- понимает других, когда они говорят медленно и внятно;</w:t>
            </w:r>
          </w:p>
          <w:p w:rsidR="008119E9" w:rsidRDefault="008119E9" w:rsidP="00D07AD6">
            <w:pPr>
              <w:jc w:val="both"/>
            </w:pPr>
            <w:r>
              <w:t>ПР12- понимает задание в учебнике;</w:t>
            </w: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28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Хакасский праздник «</w:t>
            </w:r>
            <w:proofErr w:type="spellStart"/>
            <w:r w:rsidRPr="00A67CD6">
              <w:t>Чыл-пазы</w:t>
            </w:r>
            <w:proofErr w:type="spellEnd"/>
            <w:r w:rsidRPr="00A67CD6">
              <w:t>»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29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Спорт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30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Древние образы в народном искусстве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Культура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Заповедные места земли хакасской.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33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Географические легенды. Топонимика.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34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Образ жизни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</w:tbl>
    <w:p w:rsidR="000629B1" w:rsidRDefault="000629B1" w:rsidP="000629B1">
      <w:pPr>
        <w:jc w:val="both"/>
      </w:pPr>
    </w:p>
    <w:p w:rsidR="000629B1" w:rsidRPr="00B53103" w:rsidRDefault="000629B1" w:rsidP="00B53103">
      <w:pPr>
        <w:rPr>
          <w:u w:val="single"/>
        </w:rPr>
      </w:pPr>
      <w:r w:rsidRPr="00B53103">
        <w:rPr>
          <w:u w:val="single"/>
        </w:rPr>
        <w:t xml:space="preserve">Описание материально – технического обеспечения </w:t>
      </w:r>
      <w:r w:rsidR="00B53103" w:rsidRPr="00B53103">
        <w:rPr>
          <w:u w:val="single"/>
        </w:rPr>
        <w:t xml:space="preserve">внеурочной </w:t>
      </w:r>
      <w:r w:rsidRPr="00B53103">
        <w:rPr>
          <w:u w:val="single"/>
        </w:rPr>
        <w:t>деятельности</w:t>
      </w:r>
    </w:p>
    <w:p w:rsidR="000629B1" w:rsidRPr="00B53103" w:rsidRDefault="000629B1" w:rsidP="000629B1">
      <w:pPr>
        <w:rPr>
          <w:u w:val="single"/>
        </w:rPr>
      </w:pPr>
      <w:r w:rsidRPr="00B53103">
        <w:rPr>
          <w:u w:val="single"/>
        </w:rPr>
        <w:t>Средства обучения</w:t>
      </w:r>
    </w:p>
    <w:p w:rsidR="000629B1" w:rsidRPr="0024060C" w:rsidRDefault="000629B1" w:rsidP="000629B1"/>
    <w:p w:rsidR="000629B1" w:rsidRPr="0024060C" w:rsidRDefault="000629B1" w:rsidP="000629B1">
      <w:r w:rsidRPr="0024060C">
        <w:t>Телевизор</w:t>
      </w:r>
    </w:p>
    <w:p w:rsidR="000629B1" w:rsidRPr="0024060C" w:rsidRDefault="000629B1" w:rsidP="000629B1">
      <w:r w:rsidRPr="0024060C">
        <w:t>Компьютер</w:t>
      </w:r>
    </w:p>
    <w:p w:rsidR="000629B1" w:rsidRPr="0024060C" w:rsidRDefault="000629B1" w:rsidP="000629B1">
      <w:pPr>
        <w:widowControl w:val="0"/>
        <w:suppressAutoHyphens/>
        <w:jc w:val="both"/>
      </w:pPr>
    </w:p>
    <w:p w:rsidR="000629B1" w:rsidRDefault="000629B1" w:rsidP="000629B1">
      <w:pPr>
        <w:jc w:val="both"/>
        <w:rPr>
          <w:i/>
          <w:u w:val="single"/>
        </w:rPr>
      </w:pPr>
      <w:r w:rsidRPr="0024060C">
        <w:rPr>
          <w:i/>
          <w:u w:val="single"/>
        </w:rPr>
        <w:t>Литература для учителя:</w:t>
      </w:r>
    </w:p>
    <w:p w:rsidR="00B53103" w:rsidRPr="0024060C" w:rsidRDefault="00B53103" w:rsidP="000629B1">
      <w:pPr>
        <w:jc w:val="both"/>
        <w:rPr>
          <w:i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842"/>
        <w:gridCol w:w="2977"/>
        <w:gridCol w:w="4394"/>
      </w:tblGrid>
      <w:tr w:rsidR="000629B1" w:rsidRPr="0024060C" w:rsidTr="00D07AD6">
        <w:trPr>
          <w:trHeight w:val="966"/>
        </w:trPr>
        <w:tc>
          <w:tcPr>
            <w:tcW w:w="421" w:type="dxa"/>
          </w:tcPr>
          <w:p w:rsidR="000629B1" w:rsidRPr="0024060C" w:rsidRDefault="000629B1" w:rsidP="00D07AD6">
            <w:pPr>
              <w:spacing w:before="100" w:beforeAutospacing="1" w:after="100" w:afterAutospacing="1"/>
            </w:pPr>
            <w:r w:rsidRPr="0024060C">
              <w:t xml:space="preserve">№ </w:t>
            </w:r>
            <w:proofErr w:type="spellStart"/>
            <w:proofErr w:type="gramStart"/>
            <w:r w:rsidRPr="0024060C">
              <w:t>п</w:t>
            </w:r>
            <w:proofErr w:type="spellEnd"/>
            <w:proofErr w:type="gramEnd"/>
            <w:r w:rsidRPr="0024060C">
              <w:t>/</w:t>
            </w:r>
            <w:proofErr w:type="spellStart"/>
            <w:r w:rsidRPr="0024060C">
              <w:t>п</w:t>
            </w:r>
            <w:proofErr w:type="spellEnd"/>
          </w:p>
        </w:tc>
        <w:tc>
          <w:tcPr>
            <w:tcW w:w="1842" w:type="dxa"/>
          </w:tcPr>
          <w:p w:rsidR="000629B1" w:rsidRPr="0024060C" w:rsidRDefault="000629B1" w:rsidP="00D07AD6">
            <w:pPr>
              <w:spacing w:before="100" w:beforeAutospacing="1" w:after="100" w:afterAutospacing="1"/>
              <w:ind w:left="125"/>
              <w:jc w:val="both"/>
              <w:rPr>
                <w:bCs/>
                <w:i/>
                <w:u w:val="single"/>
              </w:rPr>
            </w:pPr>
            <w:r w:rsidRPr="0024060C">
              <w:t>Наименование учебника</w:t>
            </w:r>
          </w:p>
        </w:tc>
        <w:tc>
          <w:tcPr>
            <w:tcW w:w="2977" w:type="dxa"/>
          </w:tcPr>
          <w:p w:rsidR="000629B1" w:rsidRPr="0024060C" w:rsidRDefault="000629B1" w:rsidP="00D07AD6">
            <w:pPr>
              <w:spacing w:before="100" w:beforeAutospacing="1" w:after="100" w:afterAutospacing="1"/>
              <w:ind w:left="90"/>
              <w:jc w:val="both"/>
              <w:rPr>
                <w:bCs/>
                <w:i/>
                <w:u w:val="single"/>
              </w:rPr>
            </w:pPr>
            <w:r w:rsidRPr="0024060C">
              <w:t>Автор/авторский коллектив</w:t>
            </w:r>
          </w:p>
        </w:tc>
        <w:tc>
          <w:tcPr>
            <w:tcW w:w="4394" w:type="dxa"/>
          </w:tcPr>
          <w:p w:rsidR="000629B1" w:rsidRPr="0024060C" w:rsidRDefault="000629B1" w:rsidP="00D07AD6">
            <w:pPr>
              <w:spacing w:before="100" w:beforeAutospacing="1" w:after="100" w:afterAutospacing="1"/>
              <w:ind w:left="5" w:right="2081"/>
              <w:jc w:val="both"/>
              <w:rPr>
                <w:bCs/>
                <w:i/>
                <w:u w:val="single"/>
              </w:rPr>
            </w:pPr>
            <w:r w:rsidRPr="0024060C">
              <w:t>Наименование издател</w:t>
            </w:r>
            <w:proofErr w:type="gramStart"/>
            <w:r w:rsidRPr="0024060C">
              <w:t>я(</w:t>
            </w:r>
            <w:proofErr w:type="gramEnd"/>
            <w:r w:rsidRPr="0024060C">
              <w:t>ей) учебника</w:t>
            </w:r>
          </w:p>
        </w:tc>
      </w:tr>
      <w:tr w:rsidR="000629B1" w:rsidRPr="0024060C" w:rsidTr="00D07AD6">
        <w:trPr>
          <w:trHeight w:val="326"/>
        </w:trPr>
        <w:tc>
          <w:tcPr>
            <w:tcW w:w="421" w:type="dxa"/>
          </w:tcPr>
          <w:p w:rsidR="000629B1" w:rsidRPr="0024060C" w:rsidRDefault="000629B1" w:rsidP="000629B1">
            <w:pPr>
              <w:numPr>
                <w:ilvl w:val="0"/>
                <w:numId w:val="23"/>
              </w:numPr>
              <w:tabs>
                <w:tab w:val="left" w:pos="4395"/>
              </w:tabs>
              <w:ind w:left="0" w:firstLine="0"/>
              <w:rPr>
                <w:bCs/>
              </w:rPr>
            </w:pPr>
          </w:p>
        </w:tc>
        <w:tc>
          <w:tcPr>
            <w:tcW w:w="1842" w:type="dxa"/>
          </w:tcPr>
          <w:p w:rsidR="000629B1" w:rsidRDefault="000629B1" w:rsidP="00D07AD6">
            <w:pPr>
              <w:tabs>
                <w:tab w:val="left" w:pos="4395"/>
              </w:tabs>
              <w:ind w:left="125"/>
              <w:jc w:val="both"/>
            </w:pPr>
            <w:r>
              <w:t xml:space="preserve">Хакас </w:t>
            </w:r>
            <w:proofErr w:type="spellStart"/>
            <w:r>
              <w:t>т</w:t>
            </w:r>
            <w:proofErr w:type="gramStart"/>
            <w:r>
              <w:t>i</w:t>
            </w:r>
            <w:proofErr w:type="gramEnd"/>
            <w:r>
              <w:t>лi</w:t>
            </w:r>
            <w:proofErr w:type="spellEnd"/>
            <w:r>
              <w:t xml:space="preserve"> </w:t>
            </w:r>
          </w:p>
          <w:p w:rsidR="000629B1" w:rsidRPr="0024060C" w:rsidRDefault="000629B1" w:rsidP="00D07AD6">
            <w:pPr>
              <w:tabs>
                <w:tab w:val="left" w:pos="4395"/>
              </w:tabs>
              <w:ind w:left="125"/>
              <w:jc w:val="both"/>
            </w:pPr>
            <w:r>
              <w:t>2 класс</w:t>
            </w:r>
          </w:p>
        </w:tc>
        <w:tc>
          <w:tcPr>
            <w:tcW w:w="2977" w:type="dxa"/>
          </w:tcPr>
          <w:p w:rsidR="000629B1" w:rsidRPr="0024060C" w:rsidRDefault="000629B1" w:rsidP="00D07AD6">
            <w:pPr>
              <w:spacing w:before="100" w:beforeAutospacing="1" w:after="100" w:afterAutospacing="1"/>
              <w:jc w:val="both"/>
            </w:pPr>
            <w:r>
              <w:t xml:space="preserve">М. С. </w:t>
            </w:r>
            <w:proofErr w:type="spellStart"/>
            <w:r>
              <w:t>Арчимаева</w:t>
            </w:r>
            <w:proofErr w:type="spellEnd"/>
            <w:r>
              <w:t xml:space="preserve">, М.А. </w:t>
            </w:r>
            <w:proofErr w:type="spellStart"/>
            <w:r>
              <w:t>Кызласова</w:t>
            </w:r>
            <w:proofErr w:type="spellEnd"/>
          </w:p>
        </w:tc>
        <w:tc>
          <w:tcPr>
            <w:tcW w:w="4394" w:type="dxa"/>
          </w:tcPr>
          <w:p w:rsidR="000629B1" w:rsidRPr="0024060C" w:rsidRDefault="000629B1" w:rsidP="00D07AD6">
            <w:pPr>
              <w:tabs>
                <w:tab w:val="left" w:pos="4395"/>
              </w:tabs>
              <w:spacing w:before="100" w:beforeAutospacing="1" w:after="100" w:afterAutospacing="1"/>
              <w:ind w:left="5"/>
              <w:jc w:val="both"/>
            </w:pPr>
            <w:r>
              <w:t>Хакасское книжное издательство</w:t>
            </w:r>
          </w:p>
        </w:tc>
      </w:tr>
    </w:tbl>
    <w:p w:rsidR="000629B1" w:rsidRDefault="000629B1" w:rsidP="000629B1">
      <w:pPr>
        <w:jc w:val="both"/>
      </w:pPr>
    </w:p>
    <w:p w:rsidR="00206DD8" w:rsidRPr="000629B1" w:rsidRDefault="00206DD8" w:rsidP="000629B1"/>
    <w:sectPr w:rsidR="00206DD8" w:rsidRPr="000629B1" w:rsidSect="00B2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181E6144"/>
    <w:multiLevelType w:val="hybridMultilevel"/>
    <w:tmpl w:val="A36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62DC"/>
    <w:multiLevelType w:val="multilevel"/>
    <w:tmpl w:val="DAC8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820558"/>
    <w:multiLevelType w:val="hybridMultilevel"/>
    <w:tmpl w:val="86445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956AA7"/>
    <w:multiLevelType w:val="hybridMultilevel"/>
    <w:tmpl w:val="A77E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57502"/>
    <w:multiLevelType w:val="multilevel"/>
    <w:tmpl w:val="17487B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33B7362B"/>
    <w:multiLevelType w:val="hybridMultilevel"/>
    <w:tmpl w:val="7952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8C2441"/>
    <w:multiLevelType w:val="hybridMultilevel"/>
    <w:tmpl w:val="66CAEB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6700517"/>
    <w:multiLevelType w:val="hybridMultilevel"/>
    <w:tmpl w:val="F630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D543A"/>
    <w:multiLevelType w:val="hybridMultilevel"/>
    <w:tmpl w:val="211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BA5065"/>
    <w:multiLevelType w:val="multilevel"/>
    <w:tmpl w:val="274282A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63CD6A2D"/>
    <w:multiLevelType w:val="hybridMultilevel"/>
    <w:tmpl w:val="2D98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17025"/>
    <w:multiLevelType w:val="multilevel"/>
    <w:tmpl w:val="153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A5FAA"/>
    <w:multiLevelType w:val="multilevel"/>
    <w:tmpl w:val="CBF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33A35"/>
    <w:multiLevelType w:val="hybridMultilevel"/>
    <w:tmpl w:val="9464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6B47"/>
    <w:multiLevelType w:val="multilevel"/>
    <w:tmpl w:val="17487B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6F0600DB"/>
    <w:multiLevelType w:val="multilevel"/>
    <w:tmpl w:val="17487B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71AF0663"/>
    <w:multiLevelType w:val="multilevel"/>
    <w:tmpl w:val="6E8C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D0F8A"/>
    <w:multiLevelType w:val="hybridMultilevel"/>
    <w:tmpl w:val="27987D14"/>
    <w:lvl w:ilvl="0" w:tplc="740A3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1846AC"/>
    <w:multiLevelType w:val="hybridMultilevel"/>
    <w:tmpl w:val="DD1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9"/>
  </w:num>
  <w:num w:numId="9">
    <w:abstractNumId w:val="18"/>
  </w:num>
  <w:num w:numId="10">
    <w:abstractNumId w:val="8"/>
  </w:num>
  <w:num w:numId="11">
    <w:abstractNumId w:val="21"/>
  </w:num>
  <w:num w:numId="12">
    <w:abstractNumId w:val="16"/>
  </w:num>
  <w:num w:numId="13">
    <w:abstractNumId w:val="22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  <w:num w:numId="18">
    <w:abstractNumId w:val="20"/>
  </w:num>
  <w:num w:numId="19">
    <w:abstractNumId w:val="24"/>
  </w:num>
  <w:num w:numId="20">
    <w:abstractNumId w:val="12"/>
  </w:num>
  <w:num w:numId="21">
    <w:abstractNumId w:val="23"/>
  </w:num>
  <w:num w:numId="22">
    <w:abstractNumId w:val="13"/>
  </w:num>
  <w:num w:numId="23">
    <w:abstractNumId w:val="7"/>
  </w:num>
  <w:num w:numId="24">
    <w:abstractNumId w:val="10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51"/>
    <w:rsid w:val="00031A8C"/>
    <w:rsid w:val="000629B1"/>
    <w:rsid w:val="00091C51"/>
    <w:rsid w:val="000A0B4E"/>
    <w:rsid w:val="00110DEA"/>
    <w:rsid w:val="00117D81"/>
    <w:rsid w:val="001820AC"/>
    <w:rsid w:val="001A5CCC"/>
    <w:rsid w:val="00205E32"/>
    <w:rsid w:val="00206DD8"/>
    <w:rsid w:val="00293682"/>
    <w:rsid w:val="002E3FDA"/>
    <w:rsid w:val="00390251"/>
    <w:rsid w:val="00453FFF"/>
    <w:rsid w:val="005339C2"/>
    <w:rsid w:val="00560AF6"/>
    <w:rsid w:val="00665C46"/>
    <w:rsid w:val="006E2CF8"/>
    <w:rsid w:val="006E38D1"/>
    <w:rsid w:val="006F2A36"/>
    <w:rsid w:val="00725D3D"/>
    <w:rsid w:val="0074275C"/>
    <w:rsid w:val="00742ABD"/>
    <w:rsid w:val="00744BFD"/>
    <w:rsid w:val="0074571F"/>
    <w:rsid w:val="007C1E25"/>
    <w:rsid w:val="007E75DB"/>
    <w:rsid w:val="008119E9"/>
    <w:rsid w:val="0087514B"/>
    <w:rsid w:val="0090023F"/>
    <w:rsid w:val="0093317D"/>
    <w:rsid w:val="009807F8"/>
    <w:rsid w:val="009A0934"/>
    <w:rsid w:val="009E05F6"/>
    <w:rsid w:val="00A343F4"/>
    <w:rsid w:val="00B5059E"/>
    <w:rsid w:val="00B53103"/>
    <w:rsid w:val="00B855DC"/>
    <w:rsid w:val="00CD22B2"/>
    <w:rsid w:val="00D65767"/>
    <w:rsid w:val="00DE6067"/>
    <w:rsid w:val="00DF1E3A"/>
    <w:rsid w:val="00DF401A"/>
    <w:rsid w:val="00E0087E"/>
    <w:rsid w:val="00EB7993"/>
    <w:rsid w:val="00ED39D1"/>
    <w:rsid w:val="00F00124"/>
    <w:rsid w:val="00F56A3F"/>
    <w:rsid w:val="00F7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275C"/>
    <w:pPr>
      <w:spacing w:before="100" w:beforeAutospacing="1" w:after="100" w:afterAutospacing="1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91C5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091C51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1C51"/>
  </w:style>
  <w:style w:type="character" w:customStyle="1" w:styleId="10pt">
    <w:name w:val="Основной текст + 10 pt"/>
    <w:aliases w:val="Курсив,Интервал 0 pt,Основной текст + Garamond,11 pt,Основной текст (5) + Calibri,Основной текст + 9 pt"/>
    <w:basedOn w:val="1"/>
    <w:uiPriority w:val="99"/>
    <w:rsid w:val="00091C51"/>
    <w:rPr>
      <w:i/>
      <w:iCs/>
      <w:noProof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091C5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091C51"/>
  </w:style>
  <w:style w:type="character" w:customStyle="1" w:styleId="213">
    <w:name w:val="Основной текст (2) + Не полужирный13"/>
    <w:basedOn w:val="2"/>
    <w:uiPriority w:val="99"/>
    <w:rsid w:val="00091C51"/>
  </w:style>
  <w:style w:type="paragraph" w:customStyle="1" w:styleId="20">
    <w:name w:val="Основной текст (2)"/>
    <w:basedOn w:val="a"/>
    <w:link w:val="2"/>
    <w:uiPriority w:val="99"/>
    <w:rsid w:val="00091C51"/>
    <w:pPr>
      <w:shd w:val="clear" w:color="auto" w:fill="FFFFFF"/>
      <w:spacing w:line="206" w:lineRule="exact"/>
      <w:jc w:val="center"/>
    </w:pPr>
    <w:rPr>
      <w:b/>
      <w:bCs/>
      <w:sz w:val="17"/>
      <w:szCs w:val="17"/>
    </w:rPr>
  </w:style>
  <w:style w:type="paragraph" w:styleId="a6">
    <w:name w:val="No Spacing"/>
    <w:aliases w:val="основа"/>
    <w:link w:val="a7"/>
    <w:uiPriority w:val="1"/>
    <w:qFormat/>
    <w:rsid w:val="00091C51"/>
    <w:pPr>
      <w:spacing w:after="0" w:line="240" w:lineRule="auto"/>
    </w:pPr>
  </w:style>
  <w:style w:type="character" w:customStyle="1" w:styleId="212">
    <w:name w:val="Основной текст (2) + Не полужирный12"/>
    <w:basedOn w:val="2"/>
    <w:uiPriority w:val="99"/>
    <w:rsid w:val="00091C51"/>
    <w:rPr>
      <w:spacing w:val="0"/>
    </w:rPr>
  </w:style>
  <w:style w:type="character" w:customStyle="1" w:styleId="210">
    <w:name w:val="Основной текст (2) + Не полужирный10"/>
    <w:basedOn w:val="2"/>
    <w:uiPriority w:val="99"/>
    <w:rsid w:val="00091C51"/>
    <w:rPr>
      <w:spacing w:val="0"/>
    </w:rPr>
  </w:style>
  <w:style w:type="character" w:customStyle="1" w:styleId="29">
    <w:name w:val="Основной текст (2) + Не полужирный9"/>
    <w:basedOn w:val="2"/>
    <w:uiPriority w:val="99"/>
    <w:rsid w:val="00091C51"/>
    <w:rPr>
      <w:spacing w:val="0"/>
    </w:rPr>
  </w:style>
  <w:style w:type="character" w:customStyle="1" w:styleId="1pt">
    <w:name w:val="Основной текст + Интервал 1 pt"/>
    <w:basedOn w:val="1"/>
    <w:uiPriority w:val="99"/>
    <w:rsid w:val="00091C51"/>
    <w:rPr>
      <w:spacing w:val="30"/>
      <w:lang w:val="en-US" w:eastAsia="en-US"/>
    </w:rPr>
  </w:style>
  <w:style w:type="character" w:customStyle="1" w:styleId="27">
    <w:name w:val="Основной текст (2) + Не полужирный7"/>
    <w:basedOn w:val="2"/>
    <w:uiPriority w:val="99"/>
    <w:rsid w:val="00091C51"/>
    <w:rPr>
      <w:spacing w:val="0"/>
    </w:rPr>
  </w:style>
  <w:style w:type="character" w:customStyle="1" w:styleId="28">
    <w:name w:val="Основной текст (2) + Не полужирный8"/>
    <w:basedOn w:val="2"/>
    <w:uiPriority w:val="99"/>
    <w:rsid w:val="00091C51"/>
    <w:rPr>
      <w:spacing w:val="0"/>
    </w:rPr>
  </w:style>
  <w:style w:type="character" w:customStyle="1" w:styleId="10">
    <w:name w:val="Основной текст + Полужирный1"/>
    <w:basedOn w:val="1"/>
    <w:uiPriority w:val="99"/>
    <w:rsid w:val="00091C51"/>
    <w:rPr>
      <w:b/>
      <w:bCs/>
      <w:spacing w:val="0"/>
    </w:rPr>
  </w:style>
  <w:style w:type="character" w:customStyle="1" w:styleId="210pt">
    <w:name w:val="Основной текст (2) + 10 pt"/>
    <w:aliases w:val="Не полужирный1,Курсив3,Интервал 0 pt3,Основной текст (6) + 9 pt1"/>
    <w:basedOn w:val="2"/>
    <w:uiPriority w:val="99"/>
    <w:rsid w:val="00091C51"/>
    <w:rPr>
      <w:i/>
      <w:iCs/>
      <w:spacing w:val="10"/>
      <w:sz w:val="20"/>
      <w:szCs w:val="20"/>
      <w:lang w:val="en-US" w:eastAsia="en-US"/>
    </w:rPr>
  </w:style>
  <w:style w:type="character" w:customStyle="1" w:styleId="26">
    <w:name w:val="Основной текст (2) + Не полужирный6"/>
    <w:basedOn w:val="2"/>
    <w:uiPriority w:val="99"/>
    <w:rsid w:val="00091C51"/>
    <w:rPr>
      <w:spacing w:val="0"/>
    </w:rPr>
  </w:style>
  <w:style w:type="character" w:customStyle="1" w:styleId="10pt1">
    <w:name w:val="Основной текст + 10 pt1"/>
    <w:aliases w:val="Курсив2,Интервал 0 pt2,Основной текст (3) + Garamond,11 pt2,Не полужирный8,Интервал 0 pt1,Основной текст (2) + 9 pt"/>
    <w:basedOn w:val="1"/>
    <w:uiPriority w:val="99"/>
    <w:rsid w:val="00091C51"/>
    <w:rPr>
      <w:i/>
      <w:iCs/>
      <w:spacing w:val="10"/>
      <w:sz w:val="20"/>
      <w:szCs w:val="20"/>
    </w:rPr>
  </w:style>
  <w:style w:type="character" w:customStyle="1" w:styleId="25">
    <w:name w:val="Основной текст (2) + Не полужирный5"/>
    <w:aliases w:val="Интервал -1 pt"/>
    <w:basedOn w:val="2"/>
    <w:uiPriority w:val="99"/>
    <w:rsid w:val="00091C51"/>
    <w:rPr>
      <w:spacing w:val="-20"/>
    </w:rPr>
  </w:style>
  <w:style w:type="character" w:customStyle="1" w:styleId="24">
    <w:name w:val="Основной текст (2) + Не полужирный4"/>
    <w:basedOn w:val="2"/>
    <w:uiPriority w:val="99"/>
    <w:rsid w:val="00091C51"/>
    <w:rPr>
      <w:spacing w:val="0"/>
    </w:rPr>
  </w:style>
  <w:style w:type="character" w:customStyle="1" w:styleId="23">
    <w:name w:val="Основной текст (2) + Не полужирный3"/>
    <w:basedOn w:val="2"/>
    <w:uiPriority w:val="99"/>
    <w:rsid w:val="00091C51"/>
    <w:rPr>
      <w:spacing w:val="0"/>
    </w:rPr>
  </w:style>
  <w:style w:type="character" w:customStyle="1" w:styleId="22">
    <w:name w:val="Основной текст (2) + Не полужирный2"/>
    <w:basedOn w:val="2"/>
    <w:uiPriority w:val="99"/>
    <w:rsid w:val="00091C51"/>
    <w:rPr>
      <w:spacing w:val="0"/>
    </w:rPr>
  </w:style>
  <w:style w:type="character" w:customStyle="1" w:styleId="211">
    <w:name w:val="Основной текст (2) + Не полужирный1"/>
    <w:basedOn w:val="2"/>
    <w:uiPriority w:val="99"/>
    <w:rsid w:val="00091C51"/>
    <w:rPr>
      <w:spacing w:val="0"/>
    </w:rPr>
  </w:style>
  <w:style w:type="character" w:customStyle="1" w:styleId="2110">
    <w:name w:val="Основной текст (2) + Не полужирный11"/>
    <w:basedOn w:val="2"/>
    <w:uiPriority w:val="99"/>
    <w:rsid w:val="00091C51"/>
    <w:rPr>
      <w:spacing w:val="0"/>
    </w:rPr>
  </w:style>
  <w:style w:type="character" w:customStyle="1" w:styleId="a8">
    <w:name w:val="Основной текст + Полужирный"/>
    <w:basedOn w:val="1"/>
    <w:uiPriority w:val="99"/>
    <w:rsid w:val="00091C51"/>
    <w:rPr>
      <w:b/>
      <w:bCs/>
      <w:spacing w:val="0"/>
    </w:rPr>
  </w:style>
  <w:style w:type="character" w:customStyle="1" w:styleId="10pt2">
    <w:name w:val="Основной текст + 10 pt2"/>
    <w:aliases w:val="Курсив4,Интервал 0 pt4"/>
    <w:basedOn w:val="1"/>
    <w:uiPriority w:val="99"/>
    <w:rsid w:val="00091C51"/>
    <w:rPr>
      <w:i/>
      <w:iCs/>
      <w:spacing w:val="10"/>
      <w:sz w:val="20"/>
      <w:szCs w:val="20"/>
      <w:lang w:val="en-US" w:eastAsia="en-US"/>
    </w:rPr>
  </w:style>
  <w:style w:type="character" w:customStyle="1" w:styleId="8">
    <w:name w:val="Основной текст + 8"/>
    <w:aliases w:val="5 pt,Колонтитул + 11,5 pt1"/>
    <w:basedOn w:val="a0"/>
    <w:uiPriority w:val="99"/>
    <w:rsid w:val="00091C51"/>
    <w:rPr>
      <w:rFonts w:ascii="Times New Roman" w:hAnsi="Times New Roman" w:cs="Times New Roman"/>
      <w:spacing w:val="0"/>
      <w:sz w:val="17"/>
      <w:szCs w:val="17"/>
    </w:rPr>
  </w:style>
  <w:style w:type="character" w:customStyle="1" w:styleId="82">
    <w:name w:val="Основной текст + 82"/>
    <w:aliases w:val="5 pt22,Полужирный,Основной текст + Sylfaen"/>
    <w:basedOn w:val="a0"/>
    <w:uiPriority w:val="99"/>
    <w:rsid w:val="00091C51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3">
    <w:name w:val="Основной текст (3)"/>
    <w:basedOn w:val="a"/>
    <w:link w:val="30"/>
    <w:uiPriority w:val="99"/>
    <w:rsid w:val="00091C51"/>
    <w:pPr>
      <w:shd w:val="clear" w:color="auto" w:fill="FFFFFF"/>
      <w:spacing w:line="206" w:lineRule="exact"/>
      <w:jc w:val="both"/>
    </w:pPr>
    <w:rPr>
      <w:rFonts w:eastAsia="Arial Unicode MS"/>
      <w:b/>
      <w:bCs/>
      <w:sz w:val="18"/>
      <w:szCs w:val="18"/>
    </w:rPr>
  </w:style>
  <w:style w:type="character" w:customStyle="1" w:styleId="30">
    <w:name w:val="Основной текст (3)_"/>
    <w:basedOn w:val="a0"/>
    <w:link w:val="3"/>
    <w:uiPriority w:val="99"/>
    <w:locked/>
    <w:rsid w:val="00091C51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3811">
    <w:name w:val="Основной текст (3) + 811"/>
    <w:aliases w:val="5 pt13"/>
    <w:basedOn w:val="30"/>
    <w:uiPriority w:val="99"/>
    <w:rsid w:val="00091C51"/>
    <w:rPr>
      <w:sz w:val="17"/>
      <w:szCs w:val="17"/>
    </w:rPr>
  </w:style>
  <w:style w:type="character" w:customStyle="1" w:styleId="3810">
    <w:name w:val="Основной текст (3) + 810"/>
    <w:aliases w:val="5 pt12,Не полужирный6,Основной текст (6) + 9 pt6"/>
    <w:basedOn w:val="30"/>
    <w:uiPriority w:val="99"/>
    <w:rsid w:val="00091C51"/>
    <w:rPr>
      <w:sz w:val="17"/>
      <w:szCs w:val="17"/>
    </w:rPr>
  </w:style>
  <w:style w:type="character" w:customStyle="1" w:styleId="385">
    <w:name w:val="Основной текст (3) + 85"/>
    <w:aliases w:val="5 pt7,Не полужирный3,Основной текст (6) + 9 pt3"/>
    <w:basedOn w:val="30"/>
    <w:uiPriority w:val="99"/>
    <w:rsid w:val="00091C51"/>
    <w:rPr>
      <w:spacing w:val="0"/>
      <w:sz w:val="17"/>
      <w:szCs w:val="17"/>
    </w:rPr>
  </w:style>
  <w:style w:type="character" w:customStyle="1" w:styleId="384">
    <w:name w:val="Основной текст (3) + 84"/>
    <w:aliases w:val="5 pt6"/>
    <w:basedOn w:val="30"/>
    <w:uiPriority w:val="99"/>
    <w:rsid w:val="00091C51"/>
    <w:rPr>
      <w:spacing w:val="0"/>
      <w:sz w:val="17"/>
      <w:szCs w:val="17"/>
    </w:rPr>
  </w:style>
  <w:style w:type="character" w:customStyle="1" w:styleId="383">
    <w:name w:val="Основной текст (3) + 83"/>
    <w:aliases w:val="5 pt5,Основной текст + 10"/>
    <w:basedOn w:val="30"/>
    <w:uiPriority w:val="99"/>
    <w:rsid w:val="00091C51"/>
    <w:rPr>
      <w:spacing w:val="0"/>
      <w:sz w:val="17"/>
      <w:szCs w:val="17"/>
    </w:rPr>
  </w:style>
  <w:style w:type="character" w:customStyle="1" w:styleId="382">
    <w:name w:val="Основной текст (3) + 82"/>
    <w:aliases w:val="5 pt4,Не полужирный2,Основной текст (6) + 9 pt2,Основной текст (3) + 81"/>
    <w:basedOn w:val="30"/>
    <w:uiPriority w:val="99"/>
    <w:rsid w:val="00091C51"/>
    <w:rPr>
      <w:spacing w:val="0"/>
      <w:sz w:val="17"/>
      <w:szCs w:val="17"/>
    </w:rPr>
  </w:style>
  <w:style w:type="character" w:customStyle="1" w:styleId="38">
    <w:name w:val="Основной текст (3) + 8"/>
    <w:aliases w:val="5 pt21,Не полужирный,Основной текст (6) + 9 pt"/>
    <w:basedOn w:val="30"/>
    <w:uiPriority w:val="99"/>
    <w:rsid w:val="00091C51"/>
    <w:rPr>
      <w:spacing w:val="0"/>
      <w:sz w:val="17"/>
      <w:szCs w:val="17"/>
    </w:rPr>
  </w:style>
  <w:style w:type="character" w:customStyle="1" w:styleId="3818">
    <w:name w:val="Основной текст (3) + 818"/>
    <w:aliases w:val="5 pt20"/>
    <w:basedOn w:val="30"/>
    <w:uiPriority w:val="99"/>
    <w:rsid w:val="00091C51"/>
    <w:rPr>
      <w:spacing w:val="0"/>
      <w:sz w:val="17"/>
      <w:szCs w:val="17"/>
    </w:rPr>
  </w:style>
  <w:style w:type="character" w:customStyle="1" w:styleId="3817">
    <w:name w:val="Основной текст (3) + 817"/>
    <w:aliases w:val="5 pt19"/>
    <w:basedOn w:val="30"/>
    <w:uiPriority w:val="99"/>
    <w:rsid w:val="00091C51"/>
    <w:rPr>
      <w:spacing w:val="0"/>
      <w:sz w:val="17"/>
      <w:szCs w:val="17"/>
    </w:rPr>
  </w:style>
  <w:style w:type="character" w:customStyle="1" w:styleId="3816">
    <w:name w:val="Основной текст (3) + 816"/>
    <w:aliases w:val="5 pt18,Не полужирный10"/>
    <w:basedOn w:val="30"/>
    <w:uiPriority w:val="99"/>
    <w:rsid w:val="00091C51"/>
    <w:rPr>
      <w:spacing w:val="0"/>
      <w:sz w:val="17"/>
      <w:szCs w:val="17"/>
    </w:rPr>
  </w:style>
  <w:style w:type="character" w:customStyle="1" w:styleId="3815">
    <w:name w:val="Основной текст (3) + 815"/>
    <w:aliases w:val="5 pt17,Не полужирный9"/>
    <w:basedOn w:val="30"/>
    <w:uiPriority w:val="99"/>
    <w:rsid w:val="00091C51"/>
    <w:rPr>
      <w:spacing w:val="0"/>
      <w:sz w:val="17"/>
      <w:szCs w:val="17"/>
    </w:rPr>
  </w:style>
  <w:style w:type="character" w:customStyle="1" w:styleId="3814">
    <w:name w:val="Основной текст (3) + 814"/>
    <w:aliases w:val="5 pt16"/>
    <w:basedOn w:val="30"/>
    <w:uiPriority w:val="99"/>
    <w:rsid w:val="00091C51"/>
    <w:rPr>
      <w:spacing w:val="0"/>
      <w:sz w:val="17"/>
      <w:szCs w:val="17"/>
    </w:rPr>
  </w:style>
  <w:style w:type="character" w:customStyle="1" w:styleId="3813">
    <w:name w:val="Основной текст (3) + 813"/>
    <w:aliases w:val="5 pt15"/>
    <w:basedOn w:val="30"/>
    <w:uiPriority w:val="99"/>
    <w:rsid w:val="00091C51"/>
    <w:rPr>
      <w:spacing w:val="0"/>
      <w:sz w:val="17"/>
      <w:szCs w:val="17"/>
    </w:rPr>
  </w:style>
  <w:style w:type="character" w:customStyle="1" w:styleId="3812">
    <w:name w:val="Основной текст (3) + 812"/>
    <w:aliases w:val="5 pt14,Не полужирный7"/>
    <w:basedOn w:val="30"/>
    <w:uiPriority w:val="99"/>
    <w:rsid w:val="00091C51"/>
    <w:rPr>
      <w:spacing w:val="0"/>
      <w:sz w:val="17"/>
      <w:szCs w:val="17"/>
    </w:rPr>
  </w:style>
  <w:style w:type="character" w:customStyle="1" w:styleId="389">
    <w:name w:val="Основной текст (3) + 89"/>
    <w:aliases w:val="5 pt11"/>
    <w:basedOn w:val="30"/>
    <w:uiPriority w:val="99"/>
    <w:rsid w:val="00091C51"/>
    <w:rPr>
      <w:spacing w:val="0"/>
      <w:sz w:val="17"/>
      <w:szCs w:val="17"/>
    </w:rPr>
  </w:style>
  <w:style w:type="character" w:customStyle="1" w:styleId="Garamond1">
    <w:name w:val="Основной текст + Garamond1"/>
    <w:aliases w:val="11 pt1,Курсив1,Интервал 2 pt"/>
    <w:uiPriority w:val="99"/>
    <w:rsid w:val="00091C51"/>
    <w:rPr>
      <w:rFonts w:ascii="Garamond" w:hAnsi="Garamond" w:cs="Garamond"/>
      <w:i/>
      <w:iCs/>
      <w:spacing w:val="50"/>
      <w:sz w:val="22"/>
      <w:szCs w:val="22"/>
      <w:lang w:val="en-US" w:eastAsia="en-US"/>
    </w:rPr>
  </w:style>
  <w:style w:type="character" w:customStyle="1" w:styleId="388">
    <w:name w:val="Основной текст (3) + 88"/>
    <w:aliases w:val="5 pt10,Не полужирный5,Основной текст (6) + 9 pt5"/>
    <w:basedOn w:val="30"/>
    <w:uiPriority w:val="99"/>
    <w:rsid w:val="00091C51"/>
    <w:rPr>
      <w:spacing w:val="0"/>
      <w:sz w:val="17"/>
      <w:szCs w:val="17"/>
    </w:rPr>
  </w:style>
  <w:style w:type="character" w:customStyle="1" w:styleId="387">
    <w:name w:val="Основной текст (3) + 87"/>
    <w:aliases w:val="5 pt9"/>
    <w:basedOn w:val="30"/>
    <w:uiPriority w:val="99"/>
    <w:rsid w:val="00091C51"/>
    <w:rPr>
      <w:spacing w:val="0"/>
      <w:sz w:val="17"/>
      <w:szCs w:val="17"/>
    </w:rPr>
  </w:style>
  <w:style w:type="character" w:customStyle="1" w:styleId="386">
    <w:name w:val="Основной текст (3) + 86"/>
    <w:aliases w:val="5 pt8,Не полужирный4,Основной текст (6) + 9 pt4"/>
    <w:basedOn w:val="30"/>
    <w:uiPriority w:val="99"/>
    <w:rsid w:val="00091C51"/>
    <w:rPr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sid w:val="00091C5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1C51"/>
    <w:pPr>
      <w:shd w:val="clear" w:color="auto" w:fill="FFFFFF"/>
      <w:spacing w:after="360" w:line="58" w:lineRule="exact"/>
    </w:pPr>
    <w:rPr>
      <w:sz w:val="17"/>
      <w:szCs w:val="17"/>
    </w:rPr>
  </w:style>
  <w:style w:type="character" w:customStyle="1" w:styleId="81">
    <w:name w:val="Основной текст + 81"/>
    <w:aliases w:val="5 pt2,Полужирный1,Основной текст (5) + 8 pt1,Основной текст (6) + 8"/>
    <w:uiPriority w:val="99"/>
    <w:rsid w:val="00091C51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17">
    <w:name w:val="Основной текст (3)17"/>
    <w:basedOn w:val="30"/>
    <w:uiPriority w:val="99"/>
    <w:rsid w:val="00091C51"/>
    <w:rPr>
      <w:b/>
      <w:bCs/>
      <w:spacing w:val="0"/>
      <w:sz w:val="17"/>
      <w:szCs w:val="17"/>
    </w:rPr>
  </w:style>
  <w:style w:type="paragraph" w:customStyle="1" w:styleId="31">
    <w:name w:val="Основной текст (3)1"/>
    <w:basedOn w:val="a"/>
    <w:uiPriority w:val="99"/>
    <w:rsid w:val="00091C51"/>
    <w:pPr>
      <w:shd w:val="clear" w:color="auto" w:fill="FFFFFF"/>
      <w:spacing w:line="206" w:lineRule="exact"/>
      <w:jc w:val="both"/>
    </w:pPr>
    <w:rPr>
      <w:rFonts w:eastAsia="Arial Unicode MS"/>
      <w:b/>
      <w:bCs/>
      <w:sz w:val="17"/>
      <w:szCs w:val="17"/>
    </w:rPr>
  </w:style>
  <w:style w:type="character" w:customStyle="1" w:styleId="316">
    <w:name w:val="Основной текст (3)16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4">
    <w:name w:val="Основной текст (3)14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3">
    <w:name w:val="Основной текст (3)13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2">
    <w:name w:val="Основной текст (3)12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2">
    <w:name w:val="Основной текст (3) + Не полужирный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5">
    <w:name w:val="Основной текст (3)15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1">
    <w:name w:val="Основной текст (3)11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0">
    <w:name w:val="Основной текст (3)10"/>
    <w:basedOn w:val="30"/>
    <w:uiPriority w:val="99"/>
    <w:rsid w:val="00091C51"/>
    <w:rPr>
      <w:b/>
      <w:bCs/>
      <w:sz w:val="17"/>
      <w:szCs w:val="17"/>
    </w:rPr>
  </w:style>
  <w:style w:type="character" w:customStyle="1" w:styleId="380">
    <w:name w:val="Основной текст (3)8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6">
    <w:name w:val="Основной текст (3)6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5">
    <w:name w:val="Основной текст (3)5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4">
    <w:name w:val="Основной текст (3)4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20">
    <w:name w:val="Основной текст (3)2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sid w:val="00091C51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Sylfaen1">
    <w:name w:val="Основной текст + Sylfaen1"/>
    <w:basedOn w:val="1"/>
    <w:uiPriority w:val="99"/>
    <w:rsid w:val="00091C51"/>
    <w:rPr>
      <w:rFonts w:ascii="Sylfaen" w:hAnsi="Sylfaen" w:cs="Sylfaen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091C51"/>
    <w:pPr>
      <w:shd w:val="clear" w:color="auto" w:fill="FFFFFF"/>
      <w:spacing w:line="240" w:lineRule="atLeast"/>
    </w:pPr>
    <w:rPr>
      <w:rFonts w:ascii="Sylfaen" w:hAnsi="Sylfaen" w:cs="Sylfaen"/>
      <w:sz w:val="18"/>
      <w:szCs w:val="18"/>
    </w:rPr>
  </w:style>
  <w:style w:type="character" w:customStyle="1" w:styleId="39">
    <w:name w:val="Основной текст (3)9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7">
    <w:name w:val="Основной текст (3)7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3">
    <w:name w:val="Основной текст (3)3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basedOn w:val="1"/>
    <w:uiPriority w:val="99"/>
    <w:rsid w:val="00091C51"/>
    <w:rPr>
      <w:spacing w:val="40"/>
      <w:lang w:val="en-US" w:eastAsia="en-US"/>
    </w:rPr>
  </w:style>
  <w:style w:type="character" w:customStyle="1" w:styleId="3a">
    <w:name w:val="Основной текст (3) + Курсив"/>
    <w:basedOn w:val="30"/>
    <w:uiPriority w:val="99"/>
    <w:rsid w:val="00091C51"/>
    <w:rPr>
      <w:b/>
      <w:bCs/>
      <w:i/>
      <w:iCs/>
      <w:spacing w:val="0"/>
      <w:sz w:val="17"/>
      <w:szCs w:val="17"/>
    </w:rPr>
  </w:style>
  <w:style w:type="character" w:customStyle="1" w:styleId="51">
    <w:name w:val="Основной текст (5) + Полужирный"/>
    <w:basedOn w:val="5"/>
    <w:uiPriority w:val="99"/>
    <w:rsid w:val="00091C51"/>
    <w:rPr>
      <w:b/>
      <w:bCs/>
      <w:spacing w:val="0"/>
    </w:rPr>
  </w:style>
  <w:style w:type="character" w:customStyle="1" w:styleId="58pt">
    <w:name w:val="Основной текст (5) + 8 pt"/>
    <w:aliases w:val="Полужирный7"/>
    <w:basedOn w:val="a0"/>
    <w:uiPriority w:val="99"/>
    <w:rsid w:val="00091C51"/>
    <w:rPr>
      <w:rFonts w:ascii="Sylfaen" w:hAnsi="Sylfaen" w:cs="Sylfaen"/>
      <w:b/>
      <w:bCs/>
      <w:spacing w:val="0"/>
      <w:sz w:val="16"/>
      <w:szCs w:val="16"/>
    </w:rPr>
  </w:style>
  <w:style w:type="character" w:customStyle="1" w:styleId="58pt6">
    <w:name w:val="Основной текст (5) + 8 pt6"/>
    <w:aliases w:val="Полужирный6"/>
    <w:basedOn w:val="5"/>
    <w:uiPriority w:val="99"/>
    <w:rsid w:val="00091C51"/>
    <w:rPr>
      <w:b/>
      <w:bCs/>
      <w:sz w:val="16"/>
      <w:szCs w:val="16"/>
    </w:rPr>
  </w:style>
  <w:style w:type="character" w:customStyle="1" w:styleId="58pt5">
    <w:name w:val="Основной текст (5) + 8 pt5"/>
    <w:aliases w:val="Полужирный5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8pt4">
    <w:name w:val="Основной текст (5) + 8 pt4"/>
    <w:aliases w:val="Полужирный4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8pt3">
    <w:name w:val="Основной текст (5) + 8 pt3"/>
    <w:aliases w:val="Полужирный3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6">
    <w:name w:val="Основной текст (5) + Полужирный6"/>
    <w:basedOn w:val="5"/>
    <w:uiPriority w:val="99"/>
    <w:rsid w:val="00091C51"/>
    <w:rPr>
      <w:b/>
      <w:bCs/>
      <w:spacing w:val="0"/>
    </w:rPr>
  </w:style>
  <w:style w:type="character" w:customStyle="1" w:styleId="58pt2">
    <w:name w:val="Основной текст (5) + 8 pt2"/>
    <w:aliases w:val="Полужирный2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5">
    <w:name w:val="Основной текст (5) + Полужирный5"/>
    <w:basedOn w:val="5"/>
    <w:uiPriority w:val="99"/>
    <w:rsid w:val="00091C51"/>
    <w:rPr>
      <w:b/>
      <w:bCs/>
      <w:spacing w:val="0"/>
    </w:rPr>
  </w:style>
  <w:style w:type="character" w:customStyle="1" w:styleId="54">
    <w:name w:val="Основной текст (5) + Полужирный4"/>
    <w:basedOn w:val="5"/>
    <w:uiPriority w:val="99"/>
    <w:rsid w:val="00091C51"/>
    <w:rPr>
      <w:b/>
      <w:bCs/>
      <w:spacing w:val="0"/>
    </w:rPr>
  </w:style>
  <w:style w:type="character" w:customStyle="1" w:styleId="52">
    <w:name w:val="Основной текст (5) + Полужирный2"/>
    <w:basedOn w:val="5"/>
    <w:uiPriority w:val="99"/>
    <w:rsid w:val="00091C51"/>
    <w:rPr>
      <w:b/>
      <w:bCs/>
      <w:spacing w:val="0"/>
    </w:rPr>
  </w:style>
  <w:style w:type="character" w:customStyle="1" w:styleId="510">
    <w:name w:val="Основной текст (5) + Полужирный1"/>
    <w:basedOn w:val="5"/>
    <w:uiPriority w:val="99"/>
    <w:rsid w:val="00091C51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rsid w:val="0074275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rsid w:val="0074275C"/>
    <w:rPr>
      <w:rFonts w:cs="Times New Roman"/>
      <w:color w:val="000080"/>
      <w:u w:val="single"/>
    </w:rPr>
  </w:style>
  <w:style w:type="character" w:customStyle="1" w:styleId="4pt">
    <w:name w:val="Основной текст + Интервал 4 pt"/>
    <w:basedOn w:val="30"/>
    <w:uiPriority w:val="99"/>
    <w:rsid w:val="0074275C"/>
    <w:rPr>
      <w:spacing w:val="80"/>
      <w:sz w:val="19"/>
      <w:szCs w:val="19"/>
    </w:rPr>
  </w:style>
  <w:style w:type="character" w:customStyle="1" w:styleId="5pt">
    <w:name w:val="Основной текст + Интервал 5 pt"/>
    <w:basedOn w:val="30"/>
    <w:uiPriority w:val="99"/>
    <w:rsid w:val="0074275C"/>
    <w:rPr>
      <w:spacing w:val="110"/>
      <w:sz w:val="19"/>
      <w:szCs w:val="19"/>
    </w:rPr>
  </w:style>
  <w:style w:type="character" w:customStyle="1" w:styleId="41">
    <w:name w:val="Основной текст (4)_"/>
    <w:basedOn w:val="a0"/>
    <w:link w:val="410"/>
    <w:uiPriority w:val="99"/>
    <w:locked/>
    <w:rsid w:val="007427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74275C"/>
  </w:style>
  <w:style w:type="character" w:customStyle="1" w:styleId="41pt">
    <w:name w:val="Основной текст (4) + Интервал 1 pt"/>
    <w:basedOn w:val="41"/>
    <w:uiPriority w:val="99"/>
    <w:rsid w:val="0074275C"/>
    <w:rPr>
      <w:spacing w:val="30"/>
    </w:rPr>
  </w:style>
  <w:style w:type="character" w:customStyle="1" w:styleId="11">
    <w:name w:val="Заголовок №1_"/>
    <w:basedOn w:val="a0"/>
    <w:link w:val="110"/>
    <w:uiPriority w:val="99"/>
    <w:locked/>
    <w:rsid w:val="007427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4275C"/>
  </w:style>
  <w:style w:type="character" w:customStyle="1" w:styleId="2a">
    <w:name w:val="Основной текст + Полужирный2"/>
    <w:basedOn w:val="30"/>
    <w:uiPriority w:val="99"/>
    <w:rsid w:val="0074275C"/>
    <w:rPr>
      <w:spacing w:val="0"/>
      <w:sz w:val="19"/>
      <w:szCs w:val="19"/>
    </w:rPr>
  </w:style>
  <w:style w:type="character" w:customStyle="1" w:styleId="62">
    <w:name w:val="Основной текст (6)2"/>
    <w:basedOn w:val="6"/>
    <w:uiPriority w:val="99"/>
    <w:rsid w:val="0074275C"/>
    <w:rPr>
      <w:spacing w:val="0"/>
      <w:sz w:val="19"/>
      <w:szCs w:val="19"/>
      <w:u w:val="single"/>
    </w:rPr>
  </w:style>
  <w:style w:type="character" w:customStyle="1" w:styleId="280">
    <w:name w:val="Основной текст (2)8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270">
    <w:name w:val="Основной текст (2)7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260">
    <w:name w:val="Основной текст (2)6"/>
    <w:basedOn w:val="2"/>
    <w:uiPriority w:val="99"/>
    <w:rsid w:val="0074275C"/>
    <w:rPr>
      <w:spacing w:val="0"/>
      <w:sz w:val="19"/>
      <w:szCs w:val="19"/>
    </w:rPr>
  </w:style>
  <w:style w:type="character" w:customStyle="1" w:styleId="2b">
    <w:name w:val="Заголовок №2_"/>
    <w:basedOn w:val="a0"/>
    <w:link w:val="214"/>
    <w:uiPriority w:val="99"/>
    <w:locked/>
    <w:rsid w:val="007427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c">
    <w:name w:val="Заголовок №2"/>
    <w:basedOn w:val="2b"/>
    <w:uiPriority w:val="99"/>
    <w:rsid w:val="0074275C"/>
    <w:rPr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7427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74275C"/>
  </w:style>
  <w:style w:type="character" w:customStyle="1" w:styleId="223">
    <w:name w:val="Заголовок №22"/>
    <w:basedOn w:val="2b"/>
    <w:uiPriority w:val="99"/>
    <w:rsid w:val="0074275C"/>
  </w:style>
  <w:style w:type="character" w:customStyle="1" w:styleId="2d">
    <w:name w:val="Основной текст (2) + Полужирный"/>
    <w:basedOn w:val="2"/>
    <w:uiPriority w:val="99"/>
    <w:rsid w:val="0074275C"/>
    <w:rPr>
      <w:spacing w:val="0"/>
      <w:sz w:val="19"/>
      <w:szCs w:val="19"/>
      <w:lang w:val="en-US" w:eastAsia="en-US"/>
    </w:rPr>
  </w:style>
  <w:style w:type="character" w:customStyle="1" w:styleId="21pt">
    <w:name w:val="Основной текст (2) + Интервал 1 pt"/>
    <w:basedOn w:val="2"/>
    <w:uiPriority w:val="99"/>
    <w:rsid w:val="0074275C"/>
    <w:rPr>
      <w:spacing w:val="30"/>
      <w:sz w:val="19"/>
      <w:szCs w:val="19"/>
      <w:lang w:val="en-US" w:eastAsia="en-US"/>
    </w:rPr>
  </w:style>
  <w:style w:type="character" w:customStyle="1" w:styleId="230">
    <w:name w:val="Основной текст (2) + Полужирный3"/>
    <w:basedOn w:val="2"/>
    <w:uiPriority w:val="99"/>
    <w:rsid w:val="0074275C"/>
    <w:rPr>
      <w:spacing w:val="0"/>
      <w:sz w:val="19"/>
      <w:szCs w:val="19"/>
    </w:rPr>
  </w:style>
  <w:style w:type="character" w:customStyle="1" w:styleId="250">
    <w:name w:val="Основной текст (2)5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240">
    <w:name w:val="Основной текст (2)4"/>
    <w:basedOn w:val="2"/>
    <w:uiPriority w:val="99"/>
    <w:rsid w:val="0074275C"/>
    <w:rPr>
      <w:spacing w:val="0"/>
      <w:sz w:val="19"/>
      <w:szCs w:val="19"/>
      <w:lang w:val="en-US" w:eastAsia="en-US"/>
    </w:rPr>
  </w:style>
  <w:style w:type="character" w:customStyle="1" w:styleId="224">
    <w:name w:val="Основной текст (2) + Полужирный2"/>
    <w:basedOn w:val="2"/>
    <w:uiPriority w:val="99"/>
    <w:rsid w:val="0074275C"/>
    <w:rPr>
      <w:spacing w:val="0"/>
      <w:sz w:val="19"/>
      <w:szCs w:val="19"/>
    </w:rPr>
  </w:style>
  <w:style w:type="character" w:customStyle="1" w:styleId="2-1pt">
    <w:name w:val="Основной текст (2) + Интервал -1 pt"/>
    <w:basedOn w:val="2"/>
    <w:uiPriority w:val="99"/>
    <w:rsid w:val="0074275C"/>
    <w:rPr>
      <w:spacing w:val="-20"/>
      <w:sz w:val="19"/>
      <w:szCs w:val="19"/>
    </w:rPr>
  </w:style>
  <w:style w:type="character" w:customStyle="1" w:styleId="231">
    <w:name w:val="Основной текст (2)3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aa">
    <w:name w:val="Подпись к таблице_"/>
    <w:basedOn w:val="a0"/>
    <w:link w:val="ab"/>
    <w:uiPriority w:val="99"/>
    <w:locked/>
    <w:rsid w:val="007427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74275C"/>
    <w:rPr>
      <w:b/>
      <w:bCs/>
      <w:spacing w:val="0"/>
      <w:sz w:val="19"/>
      <w:szCs w:val="19"/>
    </w:rPr>
  </w:style>
  <w:style w:type="character" w:customStyle="1" w:styleId="390">
    <w:name w:val="Основной текст (3) + 9"/>
    <w:aliases w:val="5 pt3"/>
    <w:basedOn w:val="30"/>
    <w:uiPriority w:val="99"/>
    <w:rsid w:val="0074275C"/>
    <w:rPr>
      <w:spacing w:val="0"/>
      <w:sz w:val="19"/>
      <w:szCs w:val="19"/>
    </w:rPr>
  </w:style>
  <w:style w:type="character" w:customStyle="1" w:styleId="43">
    <w:name w:val="Основной текст (4)3"/>
    <w:basedOn w:val="41"/>
    <w:uiPriority w:val="99"/>
    <w:rsid w:val="0074275C"/>
  </w:style>
  <w:style w:type="character" w:customStyle="1" w:styleId="215">
    <w:name w:val="Основной текст (2) + Полужирный1"/>
    <w:basedOn w:val="2"/>
    <w:uiPriority w:val="99"/>
    <w:rsid w:val="0074275C"/>
    <w:rPr>
      <w:spacing w:val="0"/>
      <w:sz w:val="19"/>
      <w:szCs w:val="19"/>
    </w:rPr>
  </w:style>
  <w:style w:type="character" w:customStyle="1" w:styleId="420">
    <w:name w:val="Основной текст (4)2"/>
    <w:basedOn w:val="41"/>
    <w:uiPriority w:val="99"/>
    <w:rsid w:val="0074275C"/>
  </w:style>
  <w:style w:type="character" w:customStyle="1" w:styleId="44">
    <w:name w:val="Основной текст (4) + Не полужирный"/>
    <w:basedOn w:val="41"/>
    <w:uiPriority w:val="99"/>
    <w:rsid w:val="0074275C"/>
    <w:rPr>
      <w:u w:val="single"/>
    </w:rPr>
  </w:style>
  <w:style w:type="character" w:customStyle="1" w:styleId="225">
    <w:name w:val="Основной текст (2)2"/>
    <w:basedOn w:val="2"/>
    <w:uiPriority w:val="99"/>
    <w:rsid w:val="0074275C"/>
    <w:rPr>
      <w:spacing w:val="0"/>
      <w:sz w:val="19"/>
      <w:szCs w:val="19"/>
      <w:u w:val="single"/>
    </w:rPr>
  </w:style>
  <w:style w:type="paragraph" w:customStyle="1" w:styleId="410">
    <w:name w:val="Основной текст (4)1"/>
    <w:basedOn w:val="a"/>
    <w:link w:val="41"/>
    <w:uiPriority w:val="99"/>
    <w:rsid w:val="0074275C"/>
    <w:pPr>
      <w:shd w:val="clear" w:color="auto" w:fill="FFFFFF"/>
      <w:spacing w:before="180" w:after="180" w:line="230" w:lineRule="exact"/>
      <w:ind w:firstLine="520"/>
    </w:pPr>
    <w:rPr>
      <w:b/>
      <w:bCs/>
      <w:sz w:val="19"/>
      <w:szCs w:val="19"/>
    </w:rPr>
  </w:style>
  <w:style w:type="paragraph" w:customStyle="1" w:styleId="216">
    <w:name w:val="Основной текст (2)1"/>
    <w:basedOn w:val="a"/>
    <w:uiPriority w:val="99"/>
    <w:rsid w:val="0074275C"/>
    <w:pPr>
      <w:shd w:val="clear" w:color="auto" w:fill="FFFFFF"/>
      <w:spacing w:line="226" w:lineRule="exact"/>
    </w:pPr>
    <w:rPr>
      <w:rFonts w:eastAsia="Arial Unicode MS"/>
      <w:sz w:val="19"/>
      <w:szCs w:val="19"/>
    </w:rPr>
  </w:style>
  <w:style w:type="paragraph" w:customStyle="1" w:styleId="110">
    <w:name w:val="Заголовок №11"/>
    <w:basedOn w:val="a"/>
    <w:link w:val="11"/>
    <w:uiPriority w:val="99"/>
    <w:rsid w:val="0074275C"/>
    <w:pPr>
      <w:shd w:val="clear" w:color="auto" w:fill="FFFFFF"/>
      <w:spacing w:before="180" w:line="230" w:lineRule="exact"/>
      <w:outlineLvl w:val="0"/>
    </w:pPr>
    <w:rPr>
      <w:b/>
      <w:bCs/>
      <w:sz w:val="19"/>
      <w:szCs w:val="19"/>
    </w:rPr>
  </w:style>
  <w:style w:type="paragraph" w:customStyle="1" w:styleId="610">
    <w:name w:val="Основной текст (6)1"/>
    <w:basedOn w:val="a"/>
    <w:uiPriority w:val="99"/>
    <w:rsid w:val="0074275C"/>
    <w:pPr>
      <w:shd w:val="clear" w:color="auto" w:fill="FFFFFF"/>
      <w:spacing w:line="230" w:lineRule="exact"/>
      <w:jc w:val="both"/>
    </w:pPr>
    <w:rPr>
      <w:rFonts w:eastAsia="Arial Unicode MS"/>
      <w:sz w:val="19"/>
      <w:szCs w:val="19"/>
    </w:rPr>
  </w:style>
  <w:style w:type="paragraph" w:customStyle="1" w:styleId="214">
    <w:name w:val="Заголовок №21"/>
    <w:basedOn w:val="a"/>
    <w:link w:val="2b"/>
    <w:uiPriority w:val="99"/>
    <w:rsid w:val="0074275C"/>
    <w:pPr>
      <w:shd w:val="clear" w:color="auto" w:fill="FFFFFF"/>
      <w:spacing w:before="180" w:line="240" w:lineRule="atLeast"/>
      <w:jc w:val="both"/>
      <w:outlineLvl w:val="1"/>
    </w:pPr>
    <w:rPr>
      <w:sz w:val="19"/>
      <w:szCs w:val="19"/>
    </w:rPr>
  </w:style>
  <w:style w:type="paragraph" w:customStyle="1" w:styleId="221">
    <w:name w:val="Заголовок №2 (2)1"/>
    <w:basedOn w:val="a"/>
    <w:link w:val="220"/>
    <w:uiPriority w:val="99"/>
    <w:rsid w:val="0074275C"/>
    <w:pPr>
      <w:shd w:val="clear" w:color="auto" w:fill="FFFFFF"/>
      <w:spacing w:after="240" w:line="240" w:lineRule="atLeast"/>
      <w:jc w:val="both"/>
      <w:outlineLvl w:val="1"/>
    </w:pPr>
    <w:rPr>
      <w:sz w:val="19"/>
      <w:szCs w:val="19"/>
    </w:rPr>
  </w:style>
  <w:style w:type="paragraph" w:customStyle="1" w:styleId="ab">
    <w:name w:val="Подпись к таблице"/>
    <w:basedOn w:val="a"/>
    <w:link w:val="aa"/>
    <w:uiPriority w:val="99"/>
    <w:rsid w:val="0074275C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c7">
    <w:name w:val="c7"/>
    <w:basedOn w:val="a0"/>
    <w:rsid w:val="0074275C"/>
    <w:rPr>
      <w:rFonts w:cs="Times New Roman"/>
    </w:rPr>
  </w:style>
  <w:style w:type="paragraph" w:customStyle="1" w:styleId="c1">
    <w:name w:val="c1"/>
    <w:basedOn w:val="a"/>
    <w:rsid w:val="0074275C"/>
    <w:pPr>
      <w:spacing w:before="100" w:beforeAutospacing="1" w:after="100" w:afterAutospacing="1"/>
    </w:pPr>
    <w:rPr>
      <w:rFonts w:eastAsia="Arial Unicode MS"/>
    </w:rPr>
  </w:style>
  <w:style w:type="character" w:customStyle="1" w:styleId="c0">
    <w:name w:val="c0"/>
    <w:basedOn w:val="a0"/>
    <w:rsid w:val="0074275C"/>
    <w:rPr>
      <w:rFonts w:cs="Times New Roman"/>
    </w:rPr>
  </w:style>
  <w:style w:type="character" w:customStyle="1" w:styleId="apple-converted-space">
    <w:name w:val="apple-converted-space"/>
    <w:basedOn w:val="a0"/>
    <w:rsid w:val="0074275C"/>
    <w:rPr>
      <w:rFonts w:cs="Times New Roman"/>
    </w:rPr>
  </w:style>
  <w:style w:type="paragraph" w:customStyle="1" w:styleId="c15">
    <w:name w:val="c15"/>
    <w:basedOn w:val="a"/>
    <w:rsid w:val="0074275C"/>
    <w:pPr>
      <w:spacing w:before="100" w:beforeAutospacing="1" w:after="100" w:afterAutospacing="1"/>
    </w:pPr>
    <w:rPr>
      <w:rFonts w:eastAsia="Arial Unicode MS"/>
    </w:rPr>
  </w:style>
  <w:style w:type="paragraph" w:customStyle="1" w:styleId="c16">
    <w:name w:val="c16"/>
    <w:basedOn w:val="a"/>
    <w:rsid w:val="0074275C"/>
    <w:pPr>
      <w:spacing w:before="100" w:beforeAutospacing="1" w:after="100" w:afterAutospacing="1"/>
    </w:pPr>
    <w:rPr>
      <w:rFonts w:eastAsia="Arial Unicode MS"/>
    </w:rPr>
  </w:style>
  <w:style w:type="character" w:customStyle="1" w:styleId="31pt">
    <w:name w:val="Основной текст (3) + Интервал 1 pt"/>
    <w:basedOn w:val="30"/>
    <w:uiPriority w:val="99"/>
    <w:rsid w:val="0074275C"/>
    <w:rPr>
      <w:spacing w:val="30"/>
      <w:sz w:val="20"/>
      <w:szCs w:val="20"/>
    </w:rPr>
  </w:style>
  <w:style w:type="character" w:customStyle="1" w:styleId="411">
    <w:name w:val="Основной текст (4) + Не полужирный1"/>
    <w:basedOn w:val="41"/>
    <w:uiPriority w:val="99"/>
    <w:rsid w:val="0074275C"/>
    <w:rPr>
      <w:b/>
      <w:bCs/>
      <w:sz w:val="20"/>
      <w:szCs w:val="20"/>
    </w:rPr>
  </w:style>
  <w:style w:type="character" w:customStyle="1" w:styleId="53">
    <w:name w:val="Основной текст (5) + Не полужирный"/>
    <w:basedOn w:val="5"/>
    <w:uiPriority w:val="99"/>
    <w:rsid w:val="007427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20">
    <w:name w:val="Заголовок №1 (2)_"/>
    <w:basedOn w:val="a0"/>
    <w:link w:val="121"/>
    <w:uiPriority w:val="99"/>
    <w:rsid w:val="0074275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2">
    <w:name w:val="Заголовок №1 (2) + Не полужирный"/>
    <w:basedOn w:val="120"/>
    <w:uiPriority w:val="99"/>
    <w:rsid w:val="0074275C"/>
  </w:style>
  <w:style w:type="character" w:customStyle="1" w:styleId="7">
    <w:name w:val="Основной текст (7)_"/>
    <w:basedOn w:val="a0"/>
    <w:link w:val="70"/>
    <w:uiPriority w:val="99"/>
    <w:rsid w:val="0074275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74275C"/>
  </w:style>
  <w:style w:type="character" w:customStyle="1" w:styleId="3b">
    <w:name w:val="Основной текст (3) + Полужирный"/>
    <w:basedOn w:val="30"/>
    <w:uiPriority w:val="99"/>
    <w:rsid w:val="0074275C"/>
    <w:rPr>
      <w:sz w:val="20"/>
      <w:szCs w:val="20"/>
    </w:rPr>
  </w:style>
  <w:style w:type="character" w:customStyle="1" w:styleId="ac">
    <w:name w:val="Основной текст + Курсив"/>
    <w:basedOn w:val="1"/>
    <w:uiPriority w:val="99"/>
    <w:rsid w:val="0074275C"/>
    <w:rPr>
      <w:i/>
      <w:iCs/>
      <w:sz w:val="20"/>
      <w:szCs w:val="20"/>
    </w:rPr>
  </w:style>
  <w:style w:type="character" w:customStyle="1" w:styleId="80">
    <w:name w:val="Основной текст (8)_"/>
    <w:basedOn w:val="a0"/>
    <w:link w:val="810"/>
    <w:uiPriority w:val="99"/>
    <w:rsid w:val="0074275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3">
    <w:name w:val="Основной текст (8)"/>
    <w:basedOn w:val="80"/>
    <w:uiPriority w:val="99"/>
    <w:rsid w:val="0074275C"/>
  </w:style>
  <w:style w:type="character" w:customStyle="1" w:styleId="84">
    <w:name w:val="Основной текст (8) + Не курсив"/>
    <w:basedOn w:val="80"/>
    <w:uiPriority w:val="99"/>
    <w:rsid w:val="0074275C"/>
  </w:style>
  <w:style w:type="character" w:customStyle="1" w:styleId="811">
    <w:name w:val="Основной текст (8) + Не курсив1"/>
    <w:basedOn w:val="80"/>
    <w:uiPriority w:val="99"/>
    <w:rsid w:val="0074275C"/>
  </w:style>
  <w:style w:type="character" w:customStyle="1" w:styleId="13">
    <w:name w:val="Основной текст + Курсив1"/>
    <w:basedOn w:val="1"/>
    <w:uiPriority w:val="99"/>
    <w:rsid w:val="0074275C"/>
    <w:rPr>
      <w:i/>
      <w:iCs/>
      <w:sz w:val="20"/>
      <w:szCs w:val="20"/>
    </w:rPr>
  </w:style>
  <w:style w:type="character" w:customStyle="1" w:styleId="63">
    <w:name w:val="Основной текст (6) + Не курсив"/>
    <w:basedOn w:val="6"/>
    <w:uiPriority w:val="99"/>
    <w:rsid w:val="0074275C"/>
    <w:rPr>
      <w:i/>
      <w:iCs/>
      <w:sz w:val="20"/>
      <w:szCs w:val="20"/>
    </w:rPr>
  </w:style>
  <w:style w:type="character" w:customStyle="1" w:styleId="318">
    <w:name w:val="Основной текст (3) + Курсив1"/>
    <w:basedOn w:val="30"/>
    <w:uiPriority w:val="99"/>
    <w:rsid w:val="0074275C"/>
    <w:rPr>
      <w:i/>
      <w:iCs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rsid w:val="0074275C"/>
    <w:pPr>
      <w:shd w:val="clear" w:color="auto" w:fill="FFFFFF"/>
      <w:spacing w:line="230" w:lineRule="exact"/>
      <w:ind w:firstLine="540"/>
      <w:jc w:val="both"/>
      <w:outlineLvl w:val="0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74275C"/>
    <w:pPr>
      <w:shd w:val="clear" w:color="auto" w:fill="FFFFFF"/>
      <w:spacing w:line="230" w:lineRule="exact"/>
      <w:ind w:firstLine="540"/>
      <w:jc w:val="both"/>
    </w:pPr>
    <w:rPr>
      <w:b/>
      <w:bCs/>
      <w:i/>
      <w:iCs/>
      <w:sz w:val="20"/>
      <w:szCs w:val="20"/>
    </w:rPr>
  </w:style>
  <w:style w:type="paragraph" w:customStyle="1" w:styleId="810">
    <w:name w:val="Основной текст (8)1"/>
    <w:basedOn w:val="a"/>
    <w:link w:val="80"/>
    <w:uiPriority w:val="99"/>
    <w:rsid w:val="0074275C"/>
    <w:pPr>
      <w:shd w:val="clear" w:color="auto" w:fill="FFFFFF"/>
      <w:spacing w:line="230" w:lineRule="exact"/>
      <w:ind w:firstLine="540"/>
      <w:jc w:val="both"/>
    </w:pPr>
    <w:rPr>
      <w:i/>
      <w:iCs/>
      <w:sz w:val="20"/>
      <w:szCs w:val="20"/>
    </w:rPr>
  </w:style>
  <w:style w:type="paragraph" w:styleId="ad">
    <w:name w:val="List Paragraph"/>
    <w:basedOn w:val="a"/>
    <w:uiPriority w:val="34"/>
    <w:qFormat/>
    <w:rsid w:val="00A343F4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A3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2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29B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qFormat/>
    <w:rsid w:val="00665C46"/>
    <w:rPr>
      <w:b/>
      <w:bCs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665C46"/>
  </w:style>
  <w:style w:type="character" w:customStyle="1" w:styleId="af1">
    <w:name w:val="Основной текст_"/>
    <w:basedOn w:val="a0"/>
    <w:link w:val="2e"/>
    <w:locked/>
    <w:rsid w:val="00205E32"/>
    <w:rPr>
      <w:rFonts w:ascii="Lucida Sans Unicode" w:hAnsi="Lucida Sans Unicode"/>
      <w:sz w:val="18"/>
      <w:szCs w:val="18"/>
      <w:shd w:val="clear" w:color="auto" w:fill="FFFFFF"/>
    </w:rPr>
  </w:style>
  <w:style w:type="paragraph" w:customStyle="1" w:styleId="2e">
    <w:name w:val="Основной текст2"/>
    <w:basedOn w:val="a"/>
    <w:link w:val="af1"/>
    <w:rsid w:val="00205E32"/>
    <w:pPr>
      <w:shd w:val="clear" w:color="auto" w:fill="FFFFFF"/>
      <w:spacing w:line="233" w:lineRule="exact"/>
      <w:ind w:hanging="140"/>
      <w:jc w:val="both"/>
    </w:pPr>
    <w:rPr>
      <w:rFonts w:ascii="Lucida Sans Unicode" w:eastAsiaTheme="minorHAnsi" w:hAnsi="Lucida Sans Unicode" w:cstheme="minorBidi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9AB9-84C0-49B7-BB12-7E119D93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19</cp:revision>
  <dcterms:created xsi:type="dcterms:W3CDTF">2015-02-14T03:10:00Z</dcterms:created>
  <dcterms:modified xsi:type="dcterms:W3CDTF">2016-12-29T06:41:00Z</dcterms:modified>
</cp:coreProperties>
</file>